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4659" w:type="pct"/>
        <w:tblLook w:val="0600" w:firstRow="0" w:lastRow="0" w:firstColumn="0" w:lastColumn="0" w:noHBand="1" w:noVBand="1"/>
        <w:tblDescription w:val="Layout table"/>
      </w:tblPr>
      <w:tblGrid>
        <w:gridCol w:w="5330"/>
        <w:gridCol w:w="4733"/>
      </w:tblGrid>
      <w:tr w:rsidR="008C2737" w14:paraId="5CDC7C9C" w14:textId="77777777" w:rsidTr="00B4282A">
        <w:trPr>
          <w:trHeight w:val="1843"/>
        </w:trPr>
        <w:tc>
          <w:tcPr>
            <w:tcW w:w="4620" w:type="dxa"/>
          </w:tcPr>
          <w:p w14:paraId="40A9C37E" w14:textId="2A2931C2" w:rsidR="008C2737" w:rsidRDefault="002D126B" w:rsidP="00CB080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67C4AAD5" wp14:editId="4F8FE64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477520</wp:posOffset>
                      </wp:positionV>
                      <wp:extent cx="3352800" cy="6508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650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9833D" w14:textId="77777777" w:rsidR="005C0A6F" w:rsidRPr="005C0A6F" w:rsidRDefault="005C0A6F" w:rsidP="005C0A6F">
                                  <w:pPr>
                                    <w:pStyle w:val="NormalWeb"/>
                                    <w:spacing w:after="0"/>
                                    <w:ind w:left="1440" w:firstLine="720"/>
                                    <w:rPr>
                                      <w:rFonts w:ascii="&amp;quot" w:hAnsi="&amp;quot" w:cstheme="minorHAnsi"/>
                                      <w:color w:val="003B68"/>
                                      <w:sz w:val="26"/>
                                      <w:szCs w:val="28"/>
                                    </w:rPr>
                                  </w:pPr>
                                  <w:r w:rsidRPr="005C0A6F">
                                    <w:rPr>
                                      <w:rFonts w:ascii="&amp;quot" w:hAnsi="&amp;quot" w:cstheme="minorHAnsi"/>
                                      <w:color w:val="003B68"/>
                                      <w:sz w:val="26"/>
                                      <w:szCs w:val="28"/>
                                    </w:rPr>
                                    <w:t>Beyond The Page Ltd.</w:t>
                                  </w:r>
                                </w:p>
                                <w:p w14:paraId="006CAF4E" w14:textId="77777777" w:rsidR="005C0A6F" w:rsidRPr="005C0A6F" w:rsidRDefault="005C0A6F" w:rsidP="005C0A6F">
                                  <w:pPr>
                                    <w:pStyle w:val="NormalWeb"/>
                                    <w:spacing w:after="160"/>
                                    <w:rPr>
                                      <w:rFonts w:ascii="&amp;quot" w:hAnsi="&amp;quot" w:cstheme="minorHAnsi"/>
                                      <w:color w:val="003B68"/>
                                      <w:sz w:val="26"/>
                                      <w:szCs w:val="28"/>
                                    </w:rPr>
                                  </w:pPr>
                                  <w:r w:rsidRPr="005C0A6F">
                                    <w:rPr>
                                      <w:rFonts w:ascii="&amp;quot" w:hAnsi="&amp;quot" w:cstheme="minorHAnsi"/>
                                      <w:color w:val="003B68"/>
                                      <w:sz w:val="20"/>
                                      <w:szCs w:val="20"/>
                                    </w:rPr>
                                    <w:t>“Women’s Voices Together, Building Strong Communities”</w:t>
                                  </w:r>
                                </w:p>
                                <w:p w14:paraId="648DE56D" w14:textId="77777777" w:rsidR="005C0A6F" w:rsidRPr="003E341B" w:rsidRDefault="005C0A6F" w:rsidP="005C0A6F">
                                  <w:pPr>
                                    <w:rPr>
                                      <w:rFonts w:ascii="&amp;quot" w:hAnsi="&amp;quot" w:cstheme="minorHAnsi"/>
                                      <w:color w:val="250C0C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4A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55pt;margin-top:37.6pt;width:264pt;height:5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" filled="f" stroked="f">
                      <v:textbox>
                        <w:txbxContent>
                          <w:p w14:paraId="7339833D" w14:textId="77777777" w:rsidR="005C0A6F" w:rsidRPr="005C0A6F" w:rsidRDefault="005C0A6F" w:rsidP="005C0A6F">
                            <w:pPr>
                              <w:pStyle w:val="NormalWeb"/>
                              <w:spacing w:after="0"/>
                              <w:ind w:left="1440" w:firstLine="720"/>
                              <w:rPr>
                                <w:rFonts w:ascii="&amp;quot" w:hAnsi="&amp;quot" w:cstheme="minorHAnsi"/>
                                <w:color w:val="003B68"/>
                                <w:sz w:val="26"/>
                                <w:szCs w:val="28"/>
                              </w:rPr>
                            </w:pPr>
                            <w:r w:rsidRPr="005C0A6F">
                              <w:rPr>
                                <w:rFonts w:ascii="&amp;quot" w:hAnsi="&amp;quot" w:cstheme="minorHAnsi"/>
                                <w:color w:val="003B68"/>
                                <w:sz w:val="26"/>
                                <w:szCs w:val="28"/>
                              </w:rPr>
                              <w:t>Beyond The Page Ltd.</w:t>
                            </w:r>
                          </w:p>
                          <w:p w14:paraId="006CAF4E" w14:textId="77777777" w:rsidR="005C0A6F" w:rsidRPr="005C0A6F" w:rsidRDefault="005C0A6F" w:rsidP="005C0A6F">
                            <w:pPr>
                              <w:pStyle w:val="NormalWeb"/>
                              <w:spacing w:after="160"/>
                              <w:rPr>
                                <w:rFonts w:ascii="&amp;quot" w:hAnsi="&amp;quot" w:cstheme="minorHAnsi"/>
                                <w:color w:val="003B68"/>
                                <w:sz w:val="26"/>
                                <w:szCs w:val="28"/>
                              </w:rPr>
                            </w:pPr>
                            <w:r w:rsidRPr="005C0A6F">
                              <w:rPr>
                                <w:rFonts w:ascii="&amp;quot" w:hAnsi="&amp;quot" w:cstheme="minorHAnsi"/>
                                <w:color w:val="003B68"/>
                                <w:sz w:val="20"/>
                                <w:szCs w:val="20"/>
                              </w:rPr>
                              <w:t>“Women’s Voices Together, Building Strong Communities”</w:t>
                            </w:r>
                          </w:p>
                          <w:p w14:paraId="648DE56D" w14:textId="77777777" w:rsidR="005C0A6F" w:rsidRPr="003E341B" w:rsidRDefault="005C0A6F" w:rsidP="005C0A6F">
                            <w:pPr>
                              <w:rPr>
                                <w:rFonts w:ascii="&amp;quot" w:hAnsi="&amp;quot" w:cstheme="minorHAnsi"/>
                                <w:color w:val="250C0C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72C3369F" wp14:editId="66A04390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-171450</wp:posOffset>
                  </wp:positionV>
                  <wp:extent cx="1419225" cy="87757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2" w:type="dxa"/>
          </w:tcPr>
          <w:p w14:paraId="198D4D55" w14:textId="568D08A9" w:rsidR="008C2737" w:rsidRPr="00BF3499" w:rsidRDefault="00B03AFB" w:rsidP="008C2737">
            <w:pPr>
              <w:pStyle w:val="ContactInf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1B7731F" wp14:editId="7F737964">
                  <wp:simplePos x="0" y="0"/>
                  <wp:positionH relativeFrom="column">
                    <wp:posOffset>1785694</wp:posOffset>
                  </wp:positionH>
                  <wp:positionV relativeFrom="paragraph">
                    <wp:posOffset>-163697</wp:posOffset>
                  </wp:positionV>
                  <wp:extent cx="1616688" cy="1304728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688" cy="130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B4DE79" w14:textId="7DB2AE4B" w:rsidR="008E31EA" w:rsidRDefault="002D126B" w:rsidP="00F040BC">
      <w:pPr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0C3B51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Referral Form for United Mothers</w:t>
      </w:r>
      <w:r w:rsidR="00FD3885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 Chatrooms</w:t>
      </w:r>
    </w:p>
    <w:p w14:paraId="4AD55EFE" w14:textId="77777777" w:rsidR="00FD3885" w:rsidRPr="00B31C8F" w:rsidRDefault="00FD3885" w:rsidP="00F040BC">
      <w:pPr>
        <w:spacing w:after="0"/>
        <w:jc w:val="center"/>
        <w:rPr>
          <w:rFonts w:ascii="Calibri" w:hAnsi="Calibri" w:cs="Calibri"/>
          <w:b/>
          <w:bCs/>
          <w:u w:val="single"/>
          <w:lang w:val="en-GB"/>
        </w:rPr>
      </w:pPr>
    </w:p>
    <w:p w14:paraId="5820FADD" w14:textId="2F9B4478" w:rsidR="00FD3885" w:rsidRPr="000C30C2" w:rsidRDefault="000C30C2" w:rsidP="00FD3885">
      <w:pPr>
        <w:spacing w:after="0" w:line="259" w:lineRule="auto"/>
        <w:jc w:val="center"/>
        <w:rPr>
          <w:rFonts w:ascii="Calibri" w:hAnsi="Calibri" w:cs="Calibri"/>
          <w:i/>
          <w:iCs/>
          <w:sz w:val="24"/>
          <w:szCs w:val="24"/>
        </w:rPr>
      </w:pPr>
      <w:bookmarkStart w:id="0" w:name="_Hlk19786456"/>
      <w:r w:rsidRPr="000C30C2">
        <w:rPr>
          <w:rFonts w:ascii="Calibri" w:hAnsi="Calibri" w:cs="Calibri"/>
          <w:i/>
          <w:iCs/>
          <w:sz w:val="24"/>
          <w:szCs w:val="24"/>
        </w:rPr>
        <w:t>We are</w:t>
      </w:r>
      <w:r w:rsidR="00FD3885" w:rsidRPr="000C30C2">
        <w:rPr>
          <w:rFonts w:ascii="Calibri" w:hAnsi="Calibri" w:cs="Calibri"/>
          <w:i/>
          <w:iCs/>
          <w:sz w:val="24"/>
          <w:szCs w:val="24"/>
        </w:rPr>
        <w:t xml:space="preserve"> now online</w:t>
      </w:r>
      <w:r>
        <w:rPr>
          <w:rFonts w:ascii="Calibri" w:hAnsi="Calibri" w:cs="Calibri"/>
          <w:i/>
          <w:iCs/>
          <w:sz w:val="24"/>
          <w:szCs w:val="24"/>
        </w:rPr>
        <w:t xml:space="preserve"> until at least December 2020.</w:t>
      </w:r>
    </w:p>
    <w:p w14:paraId="7F7906B3" w14:textId="3C3F512D" w:rsidR="00FD3885" w:rsidRPr="00612CDF" w:rsidRDefault="00FD3885" w:rsidP="00FD3885">
      <w:pPr>
        <w:spacing w:after="0" w:line="259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United Mothers Chatrooms </w:t>
      </w:r>
      <w:r w:rsidRPr="00612CDF">
        <w:rPr>
          <w:rFonts w:ascii="Calibri" w:hAnsi="Calibri" w:cs="Calibri"/>
          <w:sz w:val="24"/>
          <w:szCs w:val="24"/>
        </w:rPr>
        <w:t xml:space="preserve">provide free, women-only ESOL (English for </w:t>
      </w:r>
      <w:r w:rsidR="000C30C2">
        <w:rPr>
          <w:rFonts w:ascii="Calibri" w:hAnsi="Calibri" w:cs="Calibri"/>
          <w:sz w:val="24"/>
          <w:szCs w:val="24"/>
        </w:rPr>
        <w:t>S</w:t>
      </w:r>
      <w:r w:rsidRPr="00612CDF">
        <w:rPr>
          <w:rFonts w:ascii="Calibri" w:hAnsi="Calibri" w:cs="Calibri"/>
          <w:sz w:val="24"/>
          <w:szCs w:val="24"/>
        </w:rPr>
        <w:t xml:space="preserve">peakers of </w:t>
      </w:r>
      <w:r w:rsidR="000C30C2">
        <w:rPr>
          <w:rFonts w:ascii="Calibri" w:hAnsi="Calibri" w:cs="Calibri"/>
          <w:sz w:val="24"/>
          <w:szCs w:val="24"/>
        </w:rPr>
        <w:t>O</w:t>
      </w:r>
      <w:r w:rsidRPr="00612CDF">
        <w:rPr>
          <w:rFonts w:ascii="Calibri" w:hAnsi="Calibri" w:cs="Calibri"/>
          <w:sz w:val="24"/>
          <w:szCs w:val="24"/>
        </w:rPr>
        <w:t xml:space="preserve">ther </w:t>
      </w:r>
      <w:r w:rsidR="000C30C2">
        <w:rPr>
          <w:rFonts w:ascii="Calibri" w:hAnsi="Calibri" w:cs="Calibri"/>
          <w:sz w:val="24"/>
          <w:szCs w:val="24"/>
        </w:rPr>
        <w:t>L</w:t>
      </w:r>
      <w:r w:rsidRPr="00612CDF">
        <w:rPr>
          <w:rFonts w:ascii="Calibri" w:hAnsi="Calibri" w:cs="Calibri"/>
          <w:sz w:val="24"/>
          <w:szCs w:val="24"/>
        </w:rPr>
        <w:t>anguages) and community integration groups.</w:t>
      </w:r>
      <w:bookmarkEnd w:id="0"/>
    </w:p>
    <w:tbl>
      <w:tblPr>
        <w:tblStyle w:val="TableGrid"/>
        <w:tblpPr w:leftFromText="180" w:rightFromText="180" w:vertAnchor="text" w:horzAnchor="margin" w:tblpY="121"/>
        <w:tblW w:w="10910" w:type="dxa"/>
        <w:tblLook w:val="04A0" w:firstRow="1" w:lastRow="0" w:firstColumn="1" w:lastColumn="0" w:noHBand="0" w:noVBand="1"/>
      </w:tblPr>
      <w:tblGrid>
        <w:gridCol w:w="2547"/>
        <w:gridCol w:w="3827"/>
        <w:gridCol w:w="4536"/>
      </w:tblGrid>
      <w:tr w:rsidR="000C30C2" w14:paraId="7948DF2F" w14:textId="77777777" w:rsidTr="00867FEC">
        <w:trPr>
          <w:trHeight w:val="419"/>
        </w:trPr>
        <w:tc>
          <w:tcPr>
            <w:tcW w:w="2547" w:type="dxa"/>
            <w:vMerge w:val="restart"/>
            <w:vAlign w:val="center"/>
          </w:tcPr>
          <w:p w14:paraId="260C968C" w14:textId="48AF9D05" w:rsidR="000C30C2" w:rsidRPr="00B00802" w:rsidRDefault="000C30C2" w:rsidP="00FD3885">
            <w:pPr>
              <w:jc w:val="center"/>
              <w:rPr>
                <w:rFonts w:ascii="Calibri" w:hAnsi="Calibri" w:cs="Calibri"/>
                <w:lang w:val="en-GB"/>
              </w:rPr>
            </w:pPr>
            <w:r w:rsidRPr="00B00802">
              <w:rPr>
                <w:rFonts w:ascii="Calibri" w:hAnsi="Calibri" w:cs="Calibri"/>
                <w:lang w:val="en-GB"/>
              </w:rPr>
              <w:t>Session the new member is interested in</w:t>
            </w:r>
            <w:r w:rsidR="00867FEC">
              <w:rPr>
                <w:rFonts w:ascii="Calibri" w:hAnsi="Calibri" w:cs="Calibri"/>
                <w:lang w:val="en-GB"/>
              </w:rPr>
              <w:t xml:space="preserve"> (please select)</w:t>
            </w:r>
            <w:r w:rsidRPr="00B00802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3827" w:type="dxa"/>
          </w:tcPr>
          <w:p w14:paraId="2E46F085" w14:textId="77C12211" w:rsidR="00867FEC" w:rsidRDefault="00867FEC" w:rsidP="00867FEC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United Mothers Chatrooms</w:t>
            </w:r>
          </w:p>
          <w:p w14:paraId="4744E04F" w14:textId="6562CBE6" w:rsidR="00867FEC" w:rsidRPr="00867FEC" w:rsidRDefault="00867FEC" w:rsidP="00867FEC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Online </w:t>
            </w:r>
          </w:p>
          <w:p w14:paraId="10333295" w14:textId="36F9B8B0" w:rsidR="000C30C2" w:rsidRPr="00B00802" w:rsidRDefault="000C30C2" w:rsidP="00867FEC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36" w:type="dxa"/>
          </w:tcPr>
          <w:p w14:paraId="62641470" w14:textId="5CE0F9AF" w:rsidR="00867FEC" w:rsidRDefault="00867FEC" w:rsidP="00867FEC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Face-to-Face Only</w:t>
            </w:r>
          </w:p>
          <w:p w14:paraId="7D3A4B03" w14:textId="3470FA29" w:rsidR="000C30C2" w:rsidRPr="00FD3885" w:rsidRDefault="00867FEC" w:rsidP="00867FEC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We aren’t currently meeting face to face, but have a waiting list</w:t>
            </w:r>
          </w:p>
        </w:tc>
      </w:tr>
      <w:tr w:rsidR="000C30C2" w14:paraId="7FD8E4C6" w14:textId="77777777" w:rsidTr="00867FEC">
        <w:trPr>
          <w:trHeight w:val="363"/>
        </w:trPr>
        <w:tc>
          <w:tcPr>
            <w:tcW w:w="2547" w:type="dxa"/>
            <w:vMerge/>
          </w:tcPr>
          <w:p w14:paraId="7BA6F3F9" w14:textId="77777777" w:rsidR="000C30C2" w:rsidRDefault="000C30C2" w:rsidP="00FD388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14:paraId="4EEA98DC" w14:textId="77777777" w:rsidR="000C30C2" w:rsidRDefault="000C30C2" w:rsidP="00FD388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18F6FE13" w14:textId="6D39B8D4" w:rsidR="000C30C2" w:rsidRDefault="000C30C2" w:rsidP="00867FEC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69EA434C" w14:textId="3A5720ED" w:rsidR="002D126B" w:rsidRPr="00A93951" w:rsidRDefault="002D126B" w:rsidP="00EC352E">
      <w:pPr>
        <w:spacing w:after="0"/>
        <w:rPr>
          <w:rFonts w:ascii="Calibri" w:hAnsi="Calibri" w:cs="Calibri"/>
          <w:sz w:val="18"/>
          <w:szCs w:val="18"/>
          <w:lang w:val="en-GB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166"/>
        <w:gridCol w:w="1685"/>
        <w:gridCol w:w="2142"/>
      </w:tblGrid>
      <w:tr w:rsidR="00953DC7" w:rsidRPr="002D126B" w14:paraId="04A7DFAE" w14:textId="77777777" w:rsidTr="00FF0C22">
        <w:trPr>
          <w:trHeight w:val="140"/>
        </w:trPr>
        <w:tc>
          <w:tcPr>
            <w:tcW w:w="4917" w:type="dxa"/>
            <w:shd w:val="clear" w:color="auto" w:fill="auto"/>
          </w:tcPr>
          <w:p w14:paraId="60B287FA" w14:textId="447F96C3" w:rsidR="00953DC7" w:rsidRPr="002D126B" w:rsidRDefault="002303D8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Referral d</w:t>
            </w:r>
            <w:r w:rsidR="00953DC7" w:rsidRPr="002D126B">
              <w:rPr>
                <w:rFonts w:ascii="Calibri" w:hAnsi="Calibri" w:cs="Calibri"/>
                <w:sz w:val="24"/>
                <w:szCs w:val="24"/>
                <w:lang w:val="en-GB"/>
              </w:rPr>
              <w:t>ate</w:t>
            </w:r>
            <w:r w:rsidR="00953DC7">
              <w:rPr>
                <w:rFonts w:ascii="Calibri" w:hAnsi="Calibr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67215432" w14:textId="14BC08CF" w:rsidR="000B7538" w:rsidRPr="000B7538" w:rsidRDefault="000B7538" w:rsidP="00EC352E">
            <w:pPr>
              <w:spacing w:after="0"/>
              <w:rPr>
                <w:rFonts w:ascii="Calibri" w:hAnsi="Calibri" w:cs="Calibri"/>
                <w:sz w:val="32"/>
                <w:szCs w:val="32"/>
                <w:lang w:val="en-GB"/>
              </w:rPr>
            </w:pPr>
          </w:p>
        </w:tc>
      </w:tr>
      <w:tr w:rsidR="00953DC7" w:rsidRPr="002D126B" w14:paraId="544C8B98" w14:textId="77777777" w:rsidTr="00FF0C22">
        <w:trPr>
          <w:trHeight w:val="139"/>
        </w:trPr>
        <w:tc>
          <w:tcPr>
            <w:tcW w:w="4917" w:type="dxa"/>
            <w:shd w:val="clear" w:color="auto" w:fill="auto"/>
          </w:tcPr>
          <w:p w14:paraId="373CBDB3" w14:textId="1DB1BBE4" w:rsidR="00953DC7" w:rsidRPr="002D126B" w:rsidRDefault="00953DC7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126B">
              <w:rPr>
                <w:rFonts w:ascii="Calibri" w:hAnsi="Calibri" w:cs="Calibri"/>
                <w:sz w:val="24"/>
                <w:szCs w:val="24"/>
                <w:lang w:val="en-GB"/>
              </w:rPr>
              <w:t>Name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person being referred (</w:t>
            </w:r>
            <w:r w:rsidRPr="002D126B">
              <w:rPr>
                <w:rFonts w:ascii="Calibri" w:hAnsi="Calibri" w:cs="Calibri"/>
                <w:sz w:val="24"/>
                <w:szCs w:val="24"/>
                <w:lang w:val="en-GB"/>
              </w:rPr>
              <w:t>first and family name)</w:t>
            </w:r>
            <w:r w:rsidR="00113828">
              <w:rPr>
                <w:rFonts w:ascii="Calibri" w:hAnsi="Calibr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30464B4E" w14:textId="6915BF68" w:rsidR="00953DC7" w:rsidRDefault="00953DC7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13C3A98F" w14:textId="77777777" w:rsidR="00953DC7" w:rsidRPr="002D126B" w:rsidRDefault="00953DC7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953DC7" w:rsidRPr="002D126B" w14:paraId="425DF526" w14:textId="77777777" w:rsidTr="00FF0C22">
        <w:trPr>
          <w:trHeight w:val="140"/>
        </w:trPr>
        <w:tc>
          <w:tcPr>
            <w:tcW w:w="4917" w:type="dxa"/>
            <w:shd w:val="clear" w:color="auto" w:fill="auto"/>
          </w:tcPr>
          <w:p w14:paraId="1A95D09C" w14:textId="7C3FD36A" w:rsidR="00953DC7" w:rsidRDefault="00953DC7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126B">
              <w:rPr>
                <w:rFonts w:ascii="Calibri" w:hAnsi="Calibri" w:cs="Calibri"/>
                <w:sz w:val="24"/>
                <w:szCs w:val="24"/>
                <w:lang w:val="en-GB"/>
              </w:rPr>
              <w:t>Phone</w:t>
            </w:r>
            <w:r w:rsidR="00113828">
              <w:rPr>
                <w:rFonts w:ascii="Calibri" w:hAnsi="Calibri" w:cs="Calibri"/>
                <w:sz w:val="24"/>
                <w:szCs w:val="24"/>
                <w:lang w:val="en-GB"/>
              </w:rPr>
              <w:t>:</w:t>
            </w:r>
          </w:p>
          <w:p w14:paraId="379E909B" w14:textId="591E50F7" w:rsidR="00264E7F" w:rsidRDefault="00264E7F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17942C59" w14:textId="7C01FE39" w:rsidR="00F040BC" w:rsidRPr="002D126B" w:rsidRDefault="00264E7F" w:rsidP="00264E7F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1019A1B9" w14:textId="77777777" w:rsidR="00953DC7" w:rsidRPr="002D126B" w:rsidRDefault="00953DC7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953DC7" w:rsidRPr="002D126B" w14:paraId="0386371B" w14:textId="77777777" w:rsidTr="00FF0C22">
        <w:trPr>
          <w:trHeight w:val="139"/>
        </w:trPr>
        <w:tc>
          <w:tcPr>
            <w:tcW w:w="4917" w:type="dxa"/>
            <w:shd w:val="clear" w:color="auto" w:fill="auto"/>
          </w:tcPr>
          <w:p w14:paraId="29927C76" w14:textId="23382619" w:rsidR="00953DC7" w:rsidRPr="002D126B" w:rsidRDefault="00953DC7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D126B">
              <w:rPr>
                <w:rFonts w:ascii="Calibri" w:hAnsi="Calibri" w:cs="Calibri"/>
                <w:sz w:val="24"/>
                <w:szCs w:val="24"/>
                <w:lang w:val="en-GB"/>
              </w:rPr>
              <w:t>Country</w:t>
            </w:r>
            <w:r w:rsidR="000C30C2">
              <w:rPr>
                <w:rFonts w:ascii="Calibri" w:hAnsi="Calibri" w:cs="Calibri"/>
                <w:sz w:val="24"/>
                <w:szCs w:val="24"/>
                <w:lang w:val="en-GB"/>
              </w:rPr>
              <w:t xml:space="preserve">/Language(s): 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73BD838B" w14:textId="77777777" w:rsidR="00953DC7" w:rsidRPr="002D126B" w:rsidRDefault="00953DC7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86C730B" w14:textId="77777777" w:rsidR="00953DC7" w:rsidRPr="002D126B" w:rsidRDefault="00953DC7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5F7EAE" w:rsidRPr="002D126B" w14:paraId="222613EA" w14:textId="77777777" w:rsidTr="00FF0C22">
        <w:trPr>
          <w:trHeight w:val="139"/>
        </w:trPr>
        <w:tc>
          <w:tcPr>
            <w:tcW w:w="4917" w:type="dxa"/>
            <w:shd w:val="clear" w:color="auto" w:fill="auto"/>
          </w:tcPr>
          <w:p w14:paraId="11B55F32" w14:textId="7CD2C676" w:rsidR="005F7EAE" w:rsidRPr="002D126B" w:rsidRDefault="00D64078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When did </w:t>
            </w:r>
            <w:r w:rsidR="00FF0C22">
              <w:rPr>
                <w:rFonts w:ascii="Calibri" w:hAnsi="Calibri" w:cs="Calibri"/>
                <w:sz w:val="24"/>
                <w:szCs w:val="24"/>
                <w:lang w:val="en-GB"/>
              </w:rPr>
              <w:t>she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move to the UK?</w:t>
            </w:r>
            <w:r w:rsidR="00B36993">
              <w:rPr>
                <w:rFonts w:ascii="Calibri" w:hAnsi="Calibr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7611C100" w14:textId="77777777" w:rsidR="005F7EAE" w:rsidRPr="002D126B" w:rsidRDefault="005F7EAE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DE517B" w:rsidRPr="002D126B" w14:paraId="59F6741A" w14:textId="2D2CCA3A" w:rsidTr="00FF0C22">
        <w:trPr>
          <w:trHeight w:val="139"/>
        </w:trPr>
        <w:tc>
          <w:tcPr>
            <w:tcW w:w="4917" w:type="dxa"/>
            <w:shd w:val="clear" w:color="auto" w:fill="auto"/>
          </w:tcPr>
          <w:p w14:paraId="577BD07D" w14:textId="77777777" w:rsidR="00DE517B" w:rsidRDefault="00DE517B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English level (circle):</w:t>
            </w:r>
          </w:p>
          <w:p w14:paraId="243DC690" w14:textId="3C1A4953" w:rsidR="000C30C2" w:rsidRPr="002D126B" w:rsidRDefault="000C30C2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166" w:type="dxa"/>
            <w:shd w:val="clear" w:color="auto" w:fill="auto"/>
          </w:tcPr>
          <w:p w14:paraId="70F74A9E" w14:textId="5ABB42D6" w:rsidR="00DE517B" w:rsidRPr="002D126B" w:rsidRDefault="00DE517B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Beginner</w:t>
            </w:r>
          </w:p>
        </w:tc>
        <w:tc>
          <w:tcPr>
            <w:tcW w:w="1685" w:type="dxa"/>
            <w:shd w:val="clear" w:color="auto" w:fill="auto"/>
          </w:tcPr>
          <w:p w14:paraId="317635F4" w14:textId="610D8477" w:rsidR="00DE517B" w:rsidRPr="002D126B" w:rsidRDefault="00DE517B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Basic</w:t>
            </w:r>
          </w:p>
        </w:tc>
        <w:tc>
          <w:tcPr>
            <w:tcW w:w="2142" w:type="dxa"/>
            <w:shd w:val="clear" w:color="auto" w:fill="auto"/>
          </w:tcPr>
          <w:p w14:paraId="2A56D78E" w14:textId="6649BCDE" w:rsidR="00DE517B" w:rsidRPr="002D126B" w:rsidRDefault="00DE517B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Medium-Fluent</w:t>
            </w:r>
          </w:p>
        </w:tc>
      </w:tr>
      <w:tr w:rsidR="00864A37" w:rsidRPr="002D126B" w14:paraId="71717ED0" w14:textId="77777777" w:rsidTr="00F050A6">
        <w:trPr>
          <w:trHeight w:val="919"/>
        </w:trPr>
        <w:tc>
          <w:tcPr>
            <w:tcW w:w="4917" w:type="dxa"/>
            <w:shd w:val="clear" w:color="auto" w:fill="auto"/>
          </w:tcPr>
          <w:p w14:paraId="7A926A9C" w14:textId="77777777" w:rsidR="00CA5E9A" w:rsidRDefault="00CA5E9A" w:rsidP="00CA5E9A">
            <w:pPr>
              <w:pStyle w:val="Heading1"/>
              <w:spacing w:before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713C18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Any other information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33A3A5FB" w14:textId="090E174A" w:rsidR="00864A37" w:rsidRPr="002D126B" w:rsidRDefault="00CA5E9A" w:rsidP="00CA5E9A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(</w:t>
            </w:r>
            <w:r w:rsidRPr="002D126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.</w:t>
            </w:r>
            <w:r w:rsidRPr="002D126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g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.</w:t>
            </w:r>
            <w:r w:rsidRPr="002D126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disabilities/ known to United Mothers member</w:t>
            </w:r>
            <w:r w:rsidR="00454F55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/enrolled in ESOL</w:t>
            </w:r>
            <w:r w:rsidRPr="002D126B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)</w:t>
            </w:r>
            <w:r w:rsidR="00113828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5993" w:type="dxa"/>
            <w:gridSpan w:val="3"/>
            <w:shd w:val="clear" w:color="auto" w:fill="auto"/>
          </w:tcPr>
          <w:p w14:paraId="7961C569" w14:textId="77777777" w:rsidR="00B76950" w:rsidRDefault="00B76950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B800D43" w14:textId="77777777" w:rsidR="00113828" w:rsidRDefault="00113828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2FDE9370" w14:textId="77777777" w:rsidR="00B31C8F" w:rsidRDefault="00B31C8F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282368A0" w14:textId="7567F2E8" w:rsidR="00B31C8F" w:rsidRPr="002D126B" w:rsidRDefault="00B31C8F" w:rsidP="00EC352E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239F91F1" w14:textId="0E04671B" w:rsidR="00F050A6" w:rsidRPr="00134C58" w:rsidRDefault="00134C58" w:rsidP="00134C58">
      <w:pPr>
        <w:spacing w:after="0"/>
        <w:jc w:val="right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 w:rsidRPr="00134C58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P.T.O</w:t>
      </w:r>
      <w:r w:rsidR="00F8444A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 xml:space="preserve"> </w:t>
      </w:r>
      <w:r w:rsidR="00F8444A">
        <w:rPr>
          <w:rFonts w:ascii="Wingdings" w:eastAsia="Wingdings" w:hAnsi="Wingdings" w:cs="Wingdings"/>
          <w:b/>
          <w:bCs/>
          <w:sz w:val="32"/>
          <w:szCs w:val="32"/>
          <w:u w:val="single"/>
          <w:lang w:val="en-GB"/>
        </w:rPr>
        <w:t>à</w:t>
      </w:r>
    </w:p>
    <w:p w14:paraId="018D3A13" w14:textId="7D026FE5" w:rsidR="00867FEC" w:rsidRDefault="00867FEC" w:rsidP="00EC352E">
      <w:pPr>
        <w:spacing w:after="0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618BABE3" w14:textId="464DFB81" w:rsidR="00867FEC" w:rsidRDefault="00867FEC" w:rsidP="00EC352E">
      <w:pPr>
        <w:spacing w:after="0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38B66E1D" w14:textId="77777777" w:rsidR="00867FEC" w:rsidRDefault="00867FEC" w:rsidP="00EC352E">
      <w:pPr>
        <w:spacing w:after="0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0220AB30" w14:textId="77777777" w:rsidR="00867FEC" w:rsidRDefault="00867FEC" w:rsidP="00EC352E">
      <w:pPr>
        <w:spacing w:after="0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4589F9B6" w14:textId="77777777" w:rsidR="00867FEC" w:rsidRDefault="00867FEC" w:rsidP="00EC352E">
      <w:pPr>
        <w:spacing w:after="0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61207860" w14:textId="3A540D2B" w:rsidR="00ED2E84" w:rsidRDefault="00C91348" w:rsidP="00EC352E">
      <w:pPr>
        <w:spacing w:after="0"/>
        <w:rPr>
          <w:rFonts w:ascii="Calibri" w:hAnsi="Calibri" w:cs="Calibri"/>
          <w:sz w:val="24"/>
          <w:szCs w:val="24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E423AED" wp14:editId="003C92B6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1616688" cy="1304728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88" cy="13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24"/>
          <w:szCs w:val="24"/>
          <w:u w:val="single"/>
          <w:lang w:val="en-GB"/>
        </w:rPr>
        <w:t xml:space="preserve">Please </w:t>
      </w:r>
      <w:r w:rsidR="007E662F">
        <w:rPr>
          <w:rFonts w:ascii="Calibri" w:hAnsi="Calibri" w:cs="Calibri"/>
          <w:sz w:val="24"/>
          <w:szCs w:val="24"/>
          <w:u w:val="single"/>
          <w:lang w:val="en-GB"/>
        </w:rPr>
        <w:t>detach this slip and hand to the woman you are referring</w:t>
      </w:r>
    </w:p>
    <w:p w14:paraId="3311668A" w14:textId="77777777" w:rsidR="00264E7F" w:rsidRDefault="00D90D6E" w:rsidP="00EC352E">
      <w:pPr>
        <w:spacing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United Mothers</w:t>
      </w:r>
      <w:r w:rsidR="001C3DC5">
        <w:rPr>
          <w:rFonts w:ascii="Calibri" w:hAnsi="Calibri" w:cs="Calibri"/>
          <w:sz w:val="24"/>
          <w:szCs w:val="24"/>
          <w:lang w:val="en-GB"/>
        </w:rPr>
        <w:t xml:space="preserve"> is a </w:t>
      </w:r>
      <w:r w:rsidR="0099156A">
        <w:rPr>
          <w:rFonts w:ascii="Calibri" w:hAnsi="Calibri" w:cs="Calibri"/>
          <w:sz w:val="24"/>
          <w:szCs w:val="24"/>
          <w:lang w:val="en-GB"/>
        </w:rPr>
        <w:t>friendly, women-only group that</w:t>
      </w:r>
      <w:r>
        <w:rPr>
          <w:rFonts w:ascii="Calibri" w:hAnsi="Calibri" w:cs="Calibri"/>
          <w:sz w:val="24"/>
          <w:szCs w:val="24"/>
          <w:lang w:val="en-GB"/>
        </w:rPr>
        <w:t xml:space="preserve"> offers free ESOL (English)</w:t>
      </w:r>
      <w:r w:rsidR="00264E7F">
        <w:rPr>
          <w:rFonts w:ascii="Calibri" w:hAnsi="Calibri" w:cs="Calibri"/>
          <w:sz w:val="24"/>
          <w:szCs w:val="24"/>
          <w:lang w:val="en-GB"/>
        </w:rPr>
        <w:t xml:space="preserve"> on</w:t>
      </w:r>
    </w:p>
    <w:p w14:paraId="264B2072" w14:textId="2B286E36" w:rsidR="00ED2E84" w:rsidRDefault="00264E7F" w:rsidP="00EC352E">
      <w:pPr>
        <w:spacing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computer. </w:t>
      </w:r>
      <w:r w:rsidR="00D67CFC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4844C87E" w14:textId="6F0210CD" w:rsidR="00264E7F" w:rsidRDefault="00264E7F" w:rsidP="00EC352E">
      <w:pPr>
        <w:spacing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Someone from United Mothers </w:t>
      </w:r>
      <w:r w:rsidR="002015C2">
        <w:rPr>
          <w:rFonts w:ascii="Calibri" w:hAnsi="Calibri" w:cs="Calibri"/>
          <w:sz w:val="24"/>
          <w:szCs w:val="24"/>
          <w:lang w:val="en-GB"/>
        </w:rPr>
        <w:t xml:space="preserve">will </w:t>
      </w:r>
      <w:r w:rsidR="002D3F45">
        <w:rPr>
          <w:rFonts w:ascii="Calibri" w:hAnsi="Calibri" w:cs="Calibri"/>
          <w:sz w:val="24"/>
          <w:szCs w:val="24"/>
          <w:lang w:val="en-GB"/>
        </w:rPr>
        <w:t xml:space="preserve">contact you in </w:t>
      </w:r>
      <w:r w:rsidR="00D7046A">
        <w:rPr>
          <w:rFonts w:ascii="Calibri" w:hAnsi="Calibri" w:cs="Calibri"/>
          <w:sz w:val="24"/>
          <w:szCs w:val="24"/>
          <w:lang w:val="en-GB"/>
        </w:rPr>
        <w:t>1 week</w:t>
      </w:r>
      <w:r w:rsidR="000C30C2">
        <w:rPr>
          <w:rFonts w:ascii="Calibri" w:hAnsi="Calibri" w:cs="Calibri"/>
          <w:sz w:val="24"/>
          <w:szCs w:val="24"/>
          <w:lang w:val="en-GB"/>
        </w:rPr>
        <w:t>.</w:t>
      </w:r>
    </w:p>
    <w:p w14:paraId="279AD83F" w14:textId="77777777" w:rsidR="00ED2E84" w:rsidRDefault="00ED2E84" w:rsidP="00EC352E">
      <w:pPr>
        <w:spacing w:after="0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bookmarkStart w:id="1" w:name="_Hlk19786519"/>
    </w:p>
    <w:p w14:paraId="5DF6F8A5" w14:textId="4F0704FE" w:rsidR="002D126B" w:rsidRPr="009C7E27" w:rsidRDefault="002D126B" w:rsidP="00EC352E">
      <w:pPr>
        <w:spacing w:after="0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9C7E27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Referrer details</w:t>
      </w:r>
    </w:p>
    <w:p w14:paraId="78ED3147" w14:textId="77777777" w:rsidR="009C7E27" w:rsidRPr="00B31C8F" w:rsidRDefault="009C7E27" w:rsidP="00EC352E">
      <w:pPr>
        <w:spacing w:after="0"/>
        <w:rPr>
          <w:rFonts w:ascii="Calibri" w:hAnsi="Calibri" w:cs="Calibri"/>
          <w:sz w:val="14"/>
          <w:szCs w:val="14"/>
          <w:lang w:val="en-GB"/>
        </w:rPr>
      </w:pPr>
    </w:p>
    <w:p w14:paraId="4E21819F" w14:textId="5080D160" w:rsidR="00F10849" w:rsidRDefault="002D126B" w:rsidP="00EC352E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2D126B">
        <w:rPr>
          <w:rFonts w:ascii="Calibri" w:hAnsi="Calibri" w:cs="Calibri"/>
          <w:sz w:val="24"/>
          <w:szCs w:val="24"/>
          <w:lang w:val="en-GB"/>
        </w:rPr>
        <w:t xml:space="preserve">Name: </w:t>
      </w:r>
      <w:r w:rsidR="00F10849" w:rsidRPr="002D126B">
        <w:rPr>
          <w:rFonts w:ascii="Calibri" w:hAnsi="Calibri" w:cs="Calibr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</w:t>
      </w:r>
      <w:r w:rsidR="00F10849">
        <w:rPr>
          <w:rFonts w:ascii="Calibri" w:hAnsi="Calibri" w:cs="Calibri"/>
          <w:sz w:val="24"/>
          <w:szCs w:val="24"/>
          <w:lang w:val="en-GB"/>
        </w:rPr>
        <w:t>..</w:t>
      </w:r>
    </w:p>
    <w:p w14:paraId="3F258B4C" w14:textId="5CE874E0" w:rsidR="00F10849" w:rsidRDefault="00F10849" w:rsidP="00EC352E">
      <w:pPr>
        <w:spacing w:after="0"/>
        <w:rPr>
          <w:rFonts w:ascii="Calibri" w:hAnsi="Calibri" w:cs="Calibri"/>
          <w:sz w:val="20"/>
          <w:szCs w:val="20"/>
          <w:lang w:val="en-GB"/>
        </w:rPr>
      </w:pPr>
    </w:p>
    <w:p w14:paraId="5CD89EA6" w14:textId="77777777" w:rsidR="00867FEC" w:rsidRPr="00B31C8F" w:rsidRDefault="00867FEC" w:rsidP="00EC352E">
      <w:pPr>
        <w:spacing w:after="0"/>
        <w:rPr>
          <w:rFonts w:ascii="Calibri" w:hAnsi="Calibri" w:cs="Calibri"/>
          <w:sz w:val="20"/>
          <w:szCs w:val="20"/>
          <w:lang w:val="en-GB"/>
        </w:rPr>
      </w:pPr>
    </w:p>
    <w:p w14:paraId="66ADA99B" w14:textId="48C42C82" w:rsidR="002D126B" w:rsidRPr="002D126B" w:rsidRDefault="002D126B" w:rsidP="00EC352E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2D126B">
        <w:rPr>
          <w:rFonts w:ascii="Calibri" w:hAnsi="Calibri" w:cs="Calibri"/>
          <w:sz w:val="24"/>
          <w:szCs w:val="24"/>
          <w:lang w:val="en-GB"/>
        </w:rPr>
        <w:t>Job:</w:t>
      </w:r>
      <w:r w:rsidR="00F10849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2D126B">
        <w:rPr>
          <w:rFonts w:ascii="Calibri" w:hAnsi="Calibri" w:cs="Calibri"/>
          <w:sz w:val="24"/>
          <w:szCs w:val="24"/>
          <w:lang w:val="en-GB"/>
        </w:rPr>
        <w:t>………………………………………………</w:t>
      </w:r>
      <w:r w:rsidR="00F10849" w:rsidRPr="002D126B">
        <w:rPr>
          <w:rFonts w:ascii="Calibri" w:hAnsi="Calibri" w:cs="Calibri"/>
          <w:sz w:val="24"/>
          <w:szCs w:val="24"/>
          <w:lang w:val="en-GB"/>
        </w:rPr>
        <w:t>……………………………………………….……………………………………………….…………………</w:t>
      </w:r>
      <w:r w:rsidR="00F10849">
        <w:rPr>
          <w:rFonts w:ascii="Calibri" w:hAnsi="Calibri" w:cs="Calibri"/>
          <w:sz w:val="24"/>
          <w:szCs w:val="24"/>
          <w:lang w:val="en-GB"/>
        </w:rPr>
        <w:t>..</w:t>
      </w:r>
    </w:p>
    <w:p w14:paraId="2F50988B" w14:textId="7D4B2802" w:rsidR="002D126B" w:rsidRDefault="002D126B" w:rsidP="00EC352E">
      <w:pPr>
        <w:spacing w:after="0"/>
        <w:rPr>
          <w:rFonts w:ascii="Calibri" w:hAnsi="Calibri" w:cs="Calibri"/>
          <w:sz w:val="20"/>
          <w:szCs w:val="20"/>
          <w:lang w:val="en-GB"/>
        </w:rPr>
      </w:pPr>
    </w:p>
    <w:p w14:paraId="474ACF89" w14:textId="77777777" w:rsidR="00867FEC" w:rsidRPr="00B31C8F" w:rsidRDefault="00867FEC" w:rsidP="00EC352E">
      <w:pPr>
        <w:spacing w:after="0"/>
        <w:rPr>
          <w:rFonts w:ascii="Calibri" w:hAnsi="Calibri" w:cs="Calibri"/>
          <w:sz w:val="20"/>
          <w:szCs w:val="20"/>
          <w:lang w:val="en-GB"/>
        </w:rPr>
      </w:pPr>
    </w:p>
    <w:p w14:paraId="2790EC7E" w14:textId="4B584A66" w:rsidR="002D126B" w:rsidRDefault="002D126B" w:rsidP="00EC352E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2D126B">
        <w:rPr>
          <w:rFonts w:ascii="Calibri" w:hAnsi="Calibri" w:cs="Calibri"/>
          <w:sz w:val="24"/>
          <w:szCs w:val="24"/>
          <w:lang w:val="en-GB"/>
        </w:rPr>
        <w:t>Contact phone: ………………………………………………………………………………………………………………………………………………</w:t>
      </w:r>
      <w:r w:rsidR="00F10849">
        <w:rPr>
          <w:rFonts w:ascii="Calibri" w:hAnsi="Calibri" w:cs="Calibri"/>
          <w:sz w:val="24"/>
          <w:szCs w:val="24"/>
          <w:lang w:val="en-GB"/>
        </w:rPr>
        <w:t>….</w:t>
      </w:r>
    </w:p>
    <w:p w14:paraId="152B0BB7" w14:textId="1C088986" w:rsidR="00F10849" w:rsidRDefault="00F10849" w:rsidP="00EC352E">
      <w:pPr>
        <w:spacing w:after="0"/>
        <w:rPr>
          <w:rFonts w:ascii="Calibri" w:hAnsi="Calibri" w:cs="Calibri"/>
          <w:sz w:val="20"/>
          <w:szCs w:val="20"/>
          <w:lang w:val="en-GB"/>
        </w:rPr>
      </w:pPr>
    </w:p>
    <w:p w14:paraId="0E90897D" w14:textId="77777777" w:rsidR="00867FEC" w:rsidRPr="00B31C8F" w:rsidRDefault="00867FEC" w:rsidP="00EC352E">
      <w:pPr>
        <w:spacing w:after="0"/>
        <w:rPr>
          <w:rFonts w:ascii="Calibri" w:hAnsi="Calibri" w:cs="Calibri"/>
          <w:sz w:val="20"/>
          <w:szCs w:val="20"/>
          <w:lang w:val="en-GB"/>
        </w:rPr>
      </w:pPr>
    </w:p>
    <w:p w14:paraId="41F8E24A" w14:textId="433A05B6" w:rsidR="002D126B" w:rsidRPr="002D126B" w:rsidRDefault="002D126B" w:rsidP="00EC352E">
      <w:pPr>
        <w:spacing w:after="0"/>
        <w:rPr>
          <w:rFonts w:ascii="Calibri" w:hAnsi="Calibri" w:cs="Calibri"/>
          <w:sz w:val="24"/>
          <w:szCs w:val="24"/>
          <w:lang w:val="en-GB"/>
        </w:rPr>
      </w:pPr>
      <w:r w:rsidRPr="002D126B">
        <w:rPr>
          <w:rFonts w:ascii="Calibri" w:hAnsi="Calibri" w:cs="Calibri"/>
          <w:sz w:val="24"/>
          <w:szCs w:val="24"/>
          <w:lang w:val="en-GB"/>
        </w:rPr>
        <w:t>Email address: …………………………………………………………………………………………………………………………………………………</w:t>
      </w:r>
      <w:r w:rsidR="00F10849">
        <w:rPr>
          <w:rFonts w:ascii="Calibri" w:hAnsi="Calibri" w:cs="Calibri"/>
          <w:sz w:val="24"/>
          <w:szCs w:val="24"/>
          <w:lang w:val="en-GB"/>
        </w:rPr>
        <w:t>…</w:t>
      </w:r>
    </w:p>
    <w:bookmarkEnd w:id="1"/>
    <w:p w14:paraId="1532608E" w14:textId="49AB17BD" w:rsidR="00F10849" w:rsidRDefault="00F10849" w:rsidP="00EC352E">
      <w:pPr>
        <w:spacing w:after="0"/>
        <w:rPr>
          <w:rFonts w:ascii="Calibri" w:hAnsi="Calibri" w:cs="Calibri"/>
          <w:i/>
          <w:sz w:val="16"/>
          <w:szCs w:val="16"/>
          <w:lang w:val="en-GB"/>
        </w:rPr>
      </w:pPr>
    </w:p>
    <w:p w14:paraId="43BA9942" w14:textId="77777777" w:rsidR="00867FEC" w:rsidRPr="00B31C8F" w:rsidRDefault="00867FEC" w:rsidP="00EC352E">
      <w:pPr>
        <w:spacing w:after="0"/>
        <w:rPr>
          <w:rFonts w:ascii="Calibri" w:hAnsi="Calibri" w:cs="Calibri"/>
          <w:i/>
          <w:sz w:val="16"/>
          <w:szCs w:val="16"/>
          <w:lang w:val="en-GB"/>
        </w:rPr>
      </w:pPr>
    </w:p>
    <w:p w14:paraId="3DEC542E" w14:textId="03941019" w:rsidR="00724C7D" w:rsidRPr="004F7756" w:rsidRDefault="00BD0CF8" w:rsidP="00EC352E">
      <w:pPr>
        <w:spacing w:after="0"/>
        <w:rPr>
          <w:rFonts w:ascii="Calibri" w:hAnsi="Calibri" w:cs="Calibri"/>
          <w:b/>
          <w:bCs/>
          <w:iCs/>
          <w:sz w:val="24"/>
          <w:szCs w:val="24"/>
          <w:u w:val="single"/>
          <w:lang w:val="en-GB"/>
        </w:rPr>
      </w:pPr>
      <w:r w:rsidRPr="004F7756">
        <w:rPr>
          <w:rFonts w:ascii="Calibri" w:hAnsi="Calibri" w:cs="Calibri"/>
          <w:b/>
          <w:bCs/>
          <w:iCs/>
          <w:sz w:val="24"/>
          <w:szCs w:val="24"/>
          <w:u w:val="single"/>
          <w:lang w:val="en-GB"/>
        </w:rPr>
        <w:t>R</w:t>
      </w:r>
      <w:r w:rsidR="002D126B" w:rsidRPr="004F7756">
        <w:rPr>
          <w:rFonts w:ascii="Calibri" w:hAnsi="Calibri" w:cs="Calibri"/>
          <w:b/>
          <w:bCs/>
          <w:iCs/>
          <w:sz w:val="24"/>
          <w:szCs w:val="24"/>
          <w:u w:val="single"/>
          <w:lang w:val="en-GB"/>
        </w:rPr>
        <w:t>eturn this form</w:t>
      </w:r>
    </w:p>
    <w:p w14:paraId="54D77734" w14:textId="77777777" w:rsidR="008748DF" w:rsidRDefault="00724C7D" w:rsidP="00724C7D">
      <w:pPr>
        <w:pStyle w:val="ListBullet"/>
        <w:numPr>
          <w:ilvl w:val="0"/>
          <w:numId w:val="0"/>
        </w:numPr>
        <w:ind w:left="360" w:hanging="360"/>
        <w:rPr>
          <w:rFonts w:ascii="Calibri" w:hAnsi="Calibri" w:cs="Calibri"/>
          <w:iCs/>
          <w:sz w:val="24"/>
          <w:szCs w:val="24"/>
          <w:lang w:val="en-GB"/>
        </w:rPr>
      </w:pPr>
      <w:r w:rsidRPr="004F7756">
        <w:rPr>
          <w:rFonts w:ascii="Calibri" w:hAnsi="Calibri" w:cs="Calibri"/>
          <w:iCs/>
          <w:sz w:val="24"/>
          <w:szCs w:val="24"/>
          <w:lang w:val="en-GB"/>
        </w:rPr>
        <w:t>By email:</w:t>
      </w:r>
      <w:r w:rsidR="00F8466A">
        <w:rPr>
          <w:rFonts w:ascii="Calibri" w:hAnsi="Calibri" w:cs="Calibri"/>
          <w:iCs/>
          <w:sz w:val="24"/>
          <w:szCs w:val="24"/>
          <w:lang w:val="en-GB"/>
        </w:rPr>
        <w:t xml:space="preserve"> </w:t>
      </w:r>
      <w:r w:rsidR="008748DF">
        <w:rPr>
          <w:rFonts w:ascii="Calibri" w:hAnsi="Calibri" w:cs="Calibri"/>
          <w:iCs/>
          <w:sz w:val="24"/>
          <w:szCs w:val="24"/>
          <w:lang w:val="en-GB"/>
        </w:rPr>
        <w:tab/>
      </w:r>
      <w:r w:rsidR="00F8466A">
        <w:rPr>
          <w:rFonts w:ascii="Calibri" w:hAnsi="Calibri" w:cs="Calibri"/>
          <w:iCs/>
          <w:sz w:val="24"/>
          <w:szCs w:val="24"/>
          <w:lang w:val="en-GB"/>
        </w:rPr>
        <w:t xml:space="preserve">Laura Baker, </w:t>
      </w:r>
      <w:r w:rsidR="008748DF">
        <w:rPr>
          <w:rFonts w:ascii="Calibri" w:hAnsi="Calibri" w:cs="Calibri"/>
          <w:iCs/>
          <w:sz w:val="24"/>
          <w:szCs w:val="24"/>
          <w:lang w:val="en-GB"/>
        </w:rPr>
        <w:t xml:space="preserve">Operations Development Manager </w:t>
      </w:r>
    </w:p>
    <w:p w14:paraId="52B457C5" w14:textId="2FBE9C8C" w:rsidR="00CD4A84" w:rsidRPr="004F7756" w:rsidRDefault="008748DF" w:rsidP="008748DF">
      <w:pPr>
        <w:pStyle w:val="ListBullet"/>
        <w:numPr>
          <w:ilvl w:val="0"/>
          <w:numId w:val="0"/>
        </w:numPr>
        <w:ind w:left="1080" w:firstLine="360"/>
        <w:rPr>
          <w:rStyle w:val="Hyperlink"/>
          <w:rFonts w:ascii="Calibri" w:hAnsi="Calibri" w:cs="Calibri"/>
          <w:iCs/>
          <w:sz w:val="24"/>
          <w:szCs w:val="24"/>
          <w:u w:val="none"/>
          <w:lang w:val="en-GB"/>
        </w:rPr>
      </w:pPr>
      <w:r w:rsidRPr="008748DF">
        <w:rPr>
          <w:rFonts w:ascii="Calibri" w:hAnsi="Calibri" w:cs="Calibri"/>
          <w:iCs/>
          <w:sz w:val="24"/>
          <w:szCs w:val="24"/>
          <w:lang w:val="en-GB"/>
        </w:rPr>
        <w:t>admin@beyondthepage.org.uk</w:t>
      </w:r>
      <w:r>
        <w:rPr>
          <w:rStyle w:val="Hyperlink"/>
          <w:rFonts w:ascii="Calibri" w:hAnsi="Calibri" w:cs="Calibri"/>
          <w:iCs/>
          <w:sz w:val="24"/>
          <w:szCs w:val="24"/>
          <w:u w:val="none"/>
          <w:lang w:val="en-GB"/>
        </w:rPr>
        <w:t xml:space="preserve"> </w:t>
      </w:r>
      <w:r w:rsidR="00612CDF">
        <w:rPr>
          <w:rStyle w:val="Hyperlink"/>
          <w:rFonts w:ascii="Calibri" w:hAnsi="Calibri" w:cs="Calibri"/>
          <w:iCs/>
          <w:sz w:val="24"/>
          <w:szCs w:val="24"/>
          <w:u w:val="none"/>
          <w:lang w:val="en-GB"/>
        </w:rPr>
        <w:t>/</w:t>
      </w:r>
      <w:r>
        <w:rPr>
          <w:rStyle w:val="Hyperlink"/>
          <w:rFonts w:ascii="Calibri" w:hAnsi="Calibri" w:cs="Calibri"/>
          <w:iCs/>
          <w:sz w:val="24"/>
          <w:szCs w:val="24"/>
          <w:u w:val="none"/>
          <w:lang w:val="en-GB"/>
        </w:rPr>
        <w:t xml:space="preserve"> 07594 554793</w:t>
      </w:r>
    </w:p>
    <w:p w14:paraId="2593F835" w14:textId="3EFF777A" w:rsidR="00CD4A84" w:rsidRPr="004F7756" w:rsidRDefault="00CD4A84" w:rsidP="000208BC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="Calibri" w:hAnsi="Calibri" w:cs="Calibri"/>
          <w:iCs/>
          <w:sz w:val="24"/>
          <w:szCs w:val="24"/>
          <w:u w:val="none"/>
          <w:lang w:val="en-GB"/>
        </w:rPr>
      </w:pPr>
      <w:r w:rsidRPr="004F7756">
        <w:rPr>
          <w:rStyle w:val="Hyperlink"/>
          <w:rFonts w:ascii="Calibri" w:hAnsi="Calibri" w:cs="Calibri"/>
          <w:iCs/>
          <w:sz w:val="24"/>
          <w:szCs w:val="24"/>
          <w:u w:val="none"/>
          <w:lang w:val="en-GB"/>
        </w:rPr>
        <w:t xml:space="preserve">By </w:t>
      </w:r>
      <w:r w:rsidR="00683877">
        <w:rPr>
          <w:rStyle w:val="Hyperlink"/>
          <w:rFonts w:ascii="Calibri" w:hAnsi="Calibri" w:cs="Calibri"/>
          <w:iCs/>
          <w:sz w:val="24"/>
          <w:szCs w:val="24"/>
          <w:u w:val="none"/>
          <w:lang w:val="en-GB"/>
        </w:rPr>
        <w:t>p</w:t>
      </w:r>
      <w:r w:rsidRPr="004F7756">
        <w:rPr>
          <w:rStyle w:val="Hyperlink"/>
          <w:rFonts w:ascii="Calibri" w:hAnsi="Calibri" w:cs="Calibri"/>
          <w:iCs/>
          <w:sz w:val="24"/>
          <w:szCs w:val="24"/>
          <w:u w:val="none"/>
          <w:lang w:val="en-GB"/>
        </w:rPr>
        <w:t xml:space="preserve">ost: </w:t>
      </w:r>
      <w:r w:rsidR="008748DF">
        <w:rPr>
          <w:rStyle w:val="Hyperlink"/>
          <w:rFonts w:ascii="Calibri" w:hAnsi="Calibri" w:cs="Calibri"/>
          <w:iCs/>
          <w:sz w:val="24"/>
          <w:szCs w:val="24"/>
          <w:u w:val="none"/>
          <w:lang w:val="en-GB"/>
        </w:rPr>
        <w:tab/>
      </w:r>
      <w:r w:rsidR="007F2182" w:rsidRPr="004F7756">
        <w:rPr>
          <w:rFonts w:ascii="Calibri" w:hAnsi="Calibri" w:cs="Calibri"/>
          <w:iCs/>
          <w:sz w:val="24"/>
          <w:szCs w:val="24"/>
          <w:lang w:val="en-GB"/>
        </w:rPr>
        <w:t xml:space="preserve">Beyond The </w:t>
      </w:r>
      <w:r w:rsidR="00495114" w:rsidRPr="004F7756">
        <w:rPr>
          <w:rFonts w:ascii="Calibri" w:hAnsi="Calibri" w:cs="Calibri"/>
          <w:iCs/>
          <w:sz w:val="24"/>
          <w:szCs w:val="24"/>
          <w:lang w:val="en-GB"/>
        </w:rPr>
        <w:t>Page</w:t>
      </w:r>
      <w:r w:rsidR="00495114">
        <w:rPr>
          <w:rFonts w:ascii="Calibri" w:hAnsi="Calibri" w:cs="Calibri"/>
          <w:iCs/>
          <w:sz w:val="24"/>
          <w:szCs w:val="24"/>
          <w:lang w:val="en-GB"/>
        </w:rPr>
        <w:t xml:space="preserve">, </w:t>
      </w:r>
      <w:r w:rsidR="00495114" w:rsidRPr="004F7756">
        <w:rPr>
          <w:rFonts w:ascii="Calibri" w:hAnsi="Calibri" w:cs="Calibri"/>
          <w:iCs/>
          <w:sz w:val="24"/>
          <w:szCs w:val="24"/>
          <w:lang w:val="en-GB"/>
        </w:rPr>
        <w:t>Kent</w:t>
      </w:r>
      <w:r w:rsidR="007F2182" w:rsidRPr="004F7756">
        <w:rPr>
          <w:rFonts w:ascii="Calibri" w:hAnsi="Calibri" w:cs="Calibri"/>
          <w:iCs/>
          <w:sz w:val="24"/>
          <w:szCs w:val="24"/>
          <w:lang w:val="en-GB"/>
        </w:rPr>
        <w:t xml:space="preserve"> Innovation Centre, Millennium Way, Broadstairs CT10 2QQ</w:t>
      </w:r>
    </w:p>
    <w:p w14:paraId="39084157" w14:textId="68964C85" w:rsidR="00B31C8F" w:rsidRDefault="00B31C8F" w:rsidP="00612CDF">
      <w:pPr>
        <w:pStyle w:val="ListBullet"/>
        <w:numPr>
          <w:ilvl w:val="0"/>
          <w:numId w:val="0"/>
        </w:numPr>
        <w:ind w:left="360" w:hanging="360"/>
        <w:rPr>
          <w:rFonts w:ascii="Calibri" w:hAnsi="Calibri" w:cs="Calibri"/>
          <w:iCs/>
          <w:sz w:val="16"/>
          <w:szCs w:val="16"/>
          <w:lang w:val="en-GB"/>
        </w:rPr>
      </w:pPr>
      <w:bookmarkStart w:id="2" w:name="_Hlk19786504"/>
    </w:p>
    <w:p w14:paraId="69027875" w14:textId="77777777" w:rsidR="00867FEC" w:rsidRPr="00B31C8F" w:rsidRDefault="00867FEC" w:rsidP="00612CDF">
      <w:pPr>
        <w:pStyle w:val="ListBullet"/>
        <w:numPr>
          <w:ilvl w:val="0"/>
          <w:numId w:val="0"/>
        </w:numPr>
        <w:ind w:left="360" w:hanging="360"/>
        <w:rPr>
          <w:rFonts w:ascii="Calibri" w:hAnsi="Calibri" w:cs="Calibri"/>
          <w:iCs/>
          <w:sz w:val="16"/>
          <w:szCs w:val="16"/>
          <w:lang w:val="en-GB"/>
        </w:rPr>
      </w:pPr>
    </w:p>
    <w:p w14:paraId="023D7C37" w14:textId="77777777" w:rsidR="00EF61BD" w:rsidRDefault="004005D1" w:rsidP="00EF61BD">
      <w:pPr>
        <w:pStyle w:val="ListBullet"/>
        <w:numPr>
          <w:ilvl w:val="0"/>
          <w:numId w:val="0"/>
        </w:numPr>
        <w:ind w:left="360" w:hanging="360"/>
        <w:rPr>
          <w:rFonts w:ascii="Calibri" w:hAnsi="Calibri" w:cs="Calibri"/>
          <w:b/>
          <w:bCs/>
          <w:iCs/>
          <w:sz w:val="24"/>
          <w:szCs w:val="24"/>
          <w:u w:val="single"/>
          <w:lang w:val="en-GB"/>
        </w:rPr>
      </w:pPr>
      <w:r>
        <w:rPr>
          <w:rFonts w:ascii="Calibri" w:hAnsi="Calibri" w:cs="Calibri"/>
          <w:b/>
          <w:bCs/>
          <w:iCs/>
          <w:sz w:val="24"/>
          <w:szCs w:val="24"/>
          <w:u w:val="single"/>
          <w:lang w:val="en-GB"/>
        </w:rPr>
        <w:t>Next Steps</w:t>
      </w:r>
    </w:p>
    <w:p w14:paraId="572170EC" w14:textId="23A3E373" w:rsidR="00FF510E" w:rsidRDefault="00ED2E84" w:rsidP="00867FEC">
      <w:pPr>
        <w:pStyle w:val="ListBullet"/>
        <w:numPr>
          <w:ilvl w:val="0"/>
          <w:numId w:val="0"/>
        </w:numPr>
        <w:rPr>
          <w:rFonts w:ascii="Calibri" w:hAnsi="Calibri" w:cs="Calibri"/>
          <w:iCs/>
          <w:sz w:val="24"/>
          <w:szCs w:val="24"/>
          <w:lang w:val="en-GB"/>
        </w:rPr>
      </w:pPr>
      <w:r>
        <w:rPr>
          <w:rFonts w:ascii="Calibri" w:hAnsi="Calibri" w:cs="Calibri"/>
          <w:iCs/>
          <w:sz w:val="24"/>
          <w:szCs w:val="24"/>
          <w:lang w:val="en-GB"/>
        </w:rPr>
        <w:t xml:space="preserve">A member of the team </w:t>
      </w:r>
      <w:r w:rsidR="00083563">
        <w:rPr>
          <w:rFonts w:ascii="Calibri" w:hAnsi="Calibri" w:cs="Calibri"/>
          <w:iCs/>
          <w:sz w:val="24"/>
          <w:szCs w:val="24"/>
          <w:lang w:val="en-GB"/>
        </w:rPr>
        <w:t>will contact the referred woman to</w:t>
      </w:r>
      <w:r w:rsidR="00685226">
        <w:rPr>
          <w:rFonts w:ascii="Calibri" w:hAnsi="Calibri" w:cs="Calibri"/>
          <w:iCs/>
          <w:sz w:val="24"/>
          <w:szCs w:val="24"/>
          <w:lang w:val="en-GB"/>
        </w:rPr>
        <w:t xml:space="preserve"> </w:t>
      </w:r>
      <w:r w:rsidR="000C30C2">
        <w:rPr>
          <w:rFonts w:ascii="Calibri" w:hAnsi="Calibri" w:cs="Calibri"/>
          <w:iCs/>
          <w:sz w:val="24"/>
          <w:szCs w:val="24"/>
          <w:lang w:val="en-GB"/>
        </w:rPr>
        <w:t>enrol her in a Chatroom</w:t>
      </w:r>
      <w:r w:rsidR="00867FEC">
        <w:rPr>
          <w:rFonts w:ascii="Calibri" w:hAnsi="Calibri" w:cs="Calibri"/>
          <w:iCs/>
          <w:sz w:val="24"/>
          <w:szCs w:val="24"/>
          <w:lang w:val="en-GB"/>
        </w:rPr>
        <w:t xml:space="preserve"> </w:t>
      </w:r>
      <w:r w:rsidR="00DB607E">
        <w:rPr>
          <w:rFonts w:ascii="Calibri" w:hAnsi="Calibri" w:cs="Calibri"/>
          <w:iCs/>
          <w:sz w:val="24"/>
          <w:szCs w:val="24"/>
          <w:lang w:val="en-GB"/>
        </w:rPr>
        <w:t>or</w:t>
      </w:r>
      <w:r w:rsidR="007F6DA8">
        <w:rPr>
          <w:rFonts w:ascii="Calibri" w:hAnsi="Calibri" w:cs="Calibri"/>
          <w:iCs/>
          <w:sz w:val="24"/>
          <w:szCs w:val="24"/>
          <w:lang w:val="en-GB"/>
        </w:rPr>
        <w:t xml:space="preserve"> put her on the waiting list for a face-to face session. We will let you know the outcome.</w:t>
      </w:r>
    </w:p>
    <w:p w14:paraId="31919951" w14:textId="1ED42128" w:rsidR="00B31C8F" w:rsidRDefault="002D126B" w:rsidP="00EC352E">
      <w:pPr>
        <w:spacing w:after="0"/>
        <w:rPr>
          <w:rFonts w:ascii="Calibri" w:hAnsi="Calibri" w:cs="Calibri"/>
          <w:i/>
          <w:sz w:val="24"/>
          <w:szCs w:val="24"/>
          <w:lang w:val="en-GB"/>
        </w:rPr>
      </w:pPr>
      <w:r w:rsidRPr="002D126B">
        <w:rPr>
          <w:rFonts w:ascii="Calibri" w:hAnsi="Calibri" w:cs="Calibri"/>
          <w:i/>
          <w:sz w:val="24"/>
          <w:szCs w:val="24"/>
          <w:lang w:val="en-GB"/>
        </w:rPr>
        <w:t xml:space="preserve">Any questions? - email </w:t>
      </w:r>
      <w:r>
        <w:rPr>
          <w:rFonts w:ascii="Calibri" w:hAnsi="Calibri" w:cs="Calibri"/>
          <w:i/>
          <w:sz w:val="24"/>
          <w:szCs w:val="24"/>
          <w:lang w:val="en-GB"/>
        </w:rPr>
        <w:t xml:space="preserve">Laura Baker, Operations Development Manager at </w:t>
      </w:r>
      <w:hyperlink r:id="rId13" w:history="1">
        <w:r w:rsidRPr="00356CBE">
          <w:rPr>
            <w:rStyle w:val="Hyperlink"/>
            <w:rFonts w:ascii="Calibri" w:hAnsi="Calibri" w:cs="Calibri"/>
            <w:i/>
            <w:sz w:val="24"/>
            <w:szCs w:val="24"/>
            <w:lang w:val="en-GB"/>
          </w:rPr>
          <w:t>admin</w:t>
        </w:r>
        <w:r w:rsidRPr="002D126B">
          <w:rPr>
            <w:rStyle w:val="Hyperlink"/>
            <w:rFonts w:ascii="Calibri" w:hAnsi="Calibri" w:cs="Calibri"/>
            <w:i/>
            <w:sz w:val="24"/>
            <w:szCs w:val="24"/>
            <w:lang w:val="en-GB"/>
          </w:rPr>
          <w:t>@beyondthepage.org.uk</w:t>
        </w:r>
      </w:hyperlink>
      <w:r w:rsidRPr="002D126B">
        <w:rPr>
          <w:rFonts w:ascii="Calibri" w:hAnsi="Calibri" w:cs="Calibri"/>
          <w:i/>
          <w:sz w:val="24"/>
          <w:szCs w:val="24"/>
          <w:lang w:val="en-GB"/>
        </w:rPr>
        <w:t xml:space="preserve"> or phone her on </w:t>
      </w:r>
      <w:r>
        <w:rPr>
          <w:rFonts w:ascii="Calibri" w:hAnsi="Calibri" w:cs="Calibri"/>
          <w:i/>
          <w:sz w:val="24"/>
          <w:szCs w:val="24"/>
          <w:lang w:val="en-GB"/>
        </w:rPr>
        <w:t>07594 554793</w:t>
      </w:r>
      <w:bookmarkEnd w:id="2"/>
    </w:p>
    <w:p w14:paraId="4B08D0A6" w14:textId="2C395755" w:rsidR="00867FEC" w:rsidRDefault="00867FEC" w:rsidP="00EC352E">
      <w:pPr>
        <w:spacing w:after="0"/>
        <w:rPr>
          <w:rFonts w:ascii="Calibri" w:hAnsi="Calibri" w:cs="Calibri"/>
          <w:i/>
          <w:sz w:val="24"/>
          <w:szCs w:val="24"/>
          <w:lang w:val="en-GB"/>
        </w:rPr>
      </w:pPr>
    </w:p>
    <w:p w14:paraId="2ED8285A" w14:textId="3590E1AF" w:rsidR="00867FEC" w:rsidRDefault="00867FEC" w:rsidP="00EC352E">
      <w:pPr>
        <w:spacing w:after="0"/>
        <w:rPr>
          <w:rFonts w:ascii="Calibri" w:hAnsi="Calibri" w:cs="Calibri"/>
          <w:i/>
          <w:sz w:val="24"/>
          <w:szCs w:val="24"/>
          <w:lang w:val="en-GB"/>
        </w:rPr>
      </w:pPr>
    </w:p>
    <w:p w14:paraId="122EBA03" w14:textId="25A2CADA" w:rsidR="00867FEC" w:rsidRDefault="00867FEC" w:rsidP="00EC352E">
      <w:pPr>
        <w:spacing w:after="0"/>
        <w:rPr>
          <w:rFonts w:ascii="Calibri" w:hAnsi="Calibri" w:cs="Calibri"/>
          <w:i/>
          <w:sz w:val="24"/>
          <w:szCs w:val="24"/>
          <w:lang w:val="en-GB"/>
        </w:rPr>
      </w:pPr>
    </w:p>
    <w:p w14:paraId="714CC4CA" w14:textId="2926710C" w:rsidR="00867FEC" w:rsidRDefault="00867FEC" w:rsidP="00EC352E">
      <w:pPr>
        <w:spacing w:after="0"/>
        <w:rPr>
          <w:rFonts w:ascii="Calibri" w:hAnsi="Calibri" w:cs="Calibri"/>
          <w:i/>
          <w:sz w:val="24"/>
          <w:szCs w:val="24"/>
          <w:lang w:val="en-GB"/>
        </w:rPr>
      </w:pPr>
    </w:p>
    <w:p w14:paraId="42CB8FFB" w14:textId="165F79FC" w:rsidR="00867FEC" w:rsidRDefault="00867FEC" w:rsidP="00EC352E">
      <w:pPr>
        <w:spacing w:after="0"/>
        <w:rPr>
          <w:rFonts w:ascii="Calibri" w:hAnsi="Calibri" w:cs="Calibri"/>
          <w:i/>
          <w:sz w:val="24"/>
          <w:szCs w:val="24"/>
          <w:lang w:val="en-GB"/>
        </w:rPr>
      </w:pPr>
    </w:p>
    <w:p w14:paraId="78B72FA1" w14:textId="26AB23BC" w:rsidR="00867FEC" w:rsidRDefault="00867FEC" w:rsidP="00EC352E">
      <w:pPr>
        <w:spacing w:after="0"/>
        <w:rPr>
          <w:rFonts w:ascii="Calibri" w:hAnsi="Calibri" w:cs="Calibri"/>
          <w:i/>
          <w:sz w:val="24"/>
          <w:szCs w:val="24"/>
          <w:lang w:val="en-GB"/>
        </w:rPr>
      </w:pPr>
    </w:p>
    <w:p w14:paraId="0E869AAC" w14:textId="77777777" w:rsidR="00867FEC" w:rsidRDefault="00867FEC" w:rsidP="00EC352E">
      <w:pPr>
        <w:spacing w:after="0"/>
        <w:rPr>
          <w:rFonts w:ascii="Calibri" w:hAnsi="Calibri" w:cs="Calibri"/>
          <w:i/>
          <w:sz w:val="24"/>
          <w:szCs w:val="24"/>
          <w:lang w:val="en-GB"/>
        </w:rPr>
      </w:pPr>
    </w:p>
    <w:p w14:paraId="38A9524B" w14:textId="77777777" w:rsidR="00ED2E84" w:rsidRPr="00ED2E84" w:rsidRDefault="00ED2E84" w:rsidP="00EC352E">
      <w:pPr>
        <w:spacing w:after="0"/>
        <w:rPr>
          <w:rFonts w:ascii="Calibri" w:hAnsi="Calibri" w:cs="Calibri"/>
          <w:i/>
          <w:sz w:val="14"/>
          <w:szCs w:val="14"/>
          <w:lang w:val="en-GB"/>
        </w:rPr>
      </w:pPr>
    </w:p>
    <w:p w14:paraId="55C688A8" w14:textId="6555D19C" w:rsidR="00863858" w:rsidRDefault="00863858" w:rsidP="00612CDF">
      <w:pPr>
        <w:spacing w:after="0"/>
        <w:jc w:val="center"/>
        <w:rPr>
          <w:rFonts w:ascii="Calibri" w:hAnsi="Calibri" w:cs="Calibri"/>
          <w:sz w:val="20"/>
          <w:szCs w:val="20"/>
          <w:lang w:val="en-GB"/>
        </w:rPr>
      </w:pPr>
      <w:r w:rsidRPr="00404591">
        <w:rPr>
          <w:rFonts w:ascii="Calibri" w:hAnsi="Calibri" w:cs="Calibri"/>
          <w:sz w:val="20"/>
          <w:szCs w:val="20"/>
          <w:lang w:val="en-GB"/>
        </w:rPr>
        <w:t>“United Mothers” is run by Beyond The Page Ltd, a Thanet-based, independent, non-profit organisation.</w:t>
      </w:r>
    </w:p>
    <w:p w14:paraId="297FD893" w14:textId="14279E76" w:rsidR="00867FEC" w:rsidRPr="00867FEC" w:rsidRDefault="00863858" w:rsidP="00867FEC">
      <w:pPr>
        <w:spacing w:after="0"/>
        <w:jc w:val="center"/>
        <w:rPr>
          <w:rFonts w:ascii="Calibri" w:hAnsi="Calibri" w:cs="Calibri"/>
          <w:sz w:val="20"/>
          <w:szCs w:val="20"/>
          <w:lang w:val="en-GB"/>
        </w:rPr>
      </w:pPr>
      <w:r w:rsidRPr="00404591">
        <w:rPr>
          <w:rFonts w:ascii="Calibri" w:hAnsi="Calibri" w:cs="Calibri"/>
          <w:sz w:val="20"/>
          <w:szCs w:val="20"/>
          <w:lang w:val="en-GB"/>
        </w:rPr>
        <w:t xml:space="preserve">For more information or to see our privacy notice, see </w:t>
      </w:r>
      <w:hyperlink r:id="rId14" w:history="1">
        <w:r w:rsidR="00B31C8F" w:rsidRPr="00F31319">
          <w:rPr>
            <w:rStyle w:val="Hyperlink"/>
            <w:rFonts w:ascii="Calibri" w:hAnsi="Calibri" w:cs="Calibri"/>
            <w:sz w:val="20"/>
            <w:szCs w:val="20"/>
            <w:lang w:val="en-GB"/>
          </w:rPr>
          <w:t>www.beyondthepage.org.uk</w:t>
        </w:r>
      </w:hyperlink>
    </w:p>
    <w:p w14:paraId="4342B9BB" w14:textId="71DC17C4" w:rsidR="00867FEC" w:rsidRDefault="00867FEC" w:rsidP="001B5A34">
      <w:pPr>
        <w:rPr>
          <w:rFonts w:ascii="Calibri" w:hAnsi="Calibri" w:cs="Calibri"/>
          <w:sz w:val="24"/>
          <w:szCs w:val="24"/>
        </w:rPr>
      </w:pPr>
    </w:p>
    <w:p w14:paraId="38004276" w14:textId="77777777" w:rsidR="00867FEC" w:rsidRPr="001B5A34" w:rsidRDefault="00867FEC" w:rsidP="001B5A34">
      <w:pPr>
        <w:rPr>
          <w:rFonts w:ascii="Calibri" w:hAnsi="Calibri" w:cs="Calibri"/>
          <w:sz w:val="24"/>
          <w:szCs w:val="24"/>
        </w:rPr>
      </w:pPr>
    </w:p>
    <w:p w14:paraId="249BE586" w14:textId="4568862D" w:rsidR="00264E7F" w:rsidRDefault="00ED2E84" w:rsidP="00264E7F">
      <w:pPr>
        <w:spacing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Need help or more information</w:t>
      </w:r>
      <w:r w:rsidR="00264E7F">
        <w:rPr>
          <w:rFonts w:ascii="Calibri" w:hAnsi="Calibri" w:cs="Calibri"/>
          <w:sz w:val="24"/>
          <w:szCs w:val="24"/>
          <w:lang w:val="en-GB"/>
        </w:rPr>
        <w:t xml:space="preserve">? </w:t>
      </w:r>
      <w:r>
        <w:rPr>
          <w:rFonts w:ascii="Calibri" w:hAnsi="Calibri" w:cs="Calibri"/>
          <w:sz w:val="24"/>
          <w:szCs w:val="24"/>
          <w:lang w:val="en-GB"/>
        </w:rPr>
        <w:t>You can c</w:t>
      </w:r>
      <w:r w:rsidR="00264E7F">
        <w:rPr>
          <w:rFonts w:ascii="Calibri" w:hAnsi="Calibri" w:cs="Calibri"/>
          <w:sz w:val="24"/>
          <w:szCs w:val="24"/>
          <w:lang w:val="en-GB"/>
        </w:rPr>
        <w:t xml:space="preserve">all Laura Baker T: 07594 554793  </w:t>
      </w:r>
    </w:p>
    <w:p w14:paraId="55F0491C" w14:textId="7E318C10" w:rsidR="00ED2E84" w:rsidRDefault="00ED2E84" w:rsidP="00264E7F">
      <w:pPr>
        <w:spacing w:after="0"/>
        <w:rPr>
          <w:rFonts w:ascii="Calibri" w:hAnsi="Calibri" w:cs="Calibri"/>
          <w:sz w:val="24"/>
          <w:szCs w:val="24"/>
          <w:lang w:val="en-GB"/>
        </w:rPr>
      </w:pPr>
    </w:p>
    <w:p w14:paraId="4DD73A4C" w14:textId="0ADA1E98" w:rsidR="00ED2E84" w:rsidRPr="00ED2E84" w:rsidRDefault="00ED2E84" w:rsidP="00264E7F">
      <w:pPr>
        <w:spacing w:after="0"/>
        <w:rPr>
          <w:rFonts w:ascii="Calibri" w:hAnsi="Calibri" w:cs="Calibri"/>
          <w:i/>
          <w:iCs/>
          <w:sz w:val="28"/>
          <w:szCs w:val="28"/>
          <w:lang w:val="en-GB"/>
        </w:rPr>
      </w:pPr>
      <w:r w:rsidRPr="00ED2E84">
        <w:rPr>
          <w:rFonts w:ascii="Calibri" w:hAnsi="Calibri" w:cs="Calibri"/>
          <w:i/>
          <w:iCs/>
          <w:sz w:val="28"/>
          <w:szCs w:val="28"/>
          <w:lang w:val="en-GB"/>
        </w:rPr>
        <w:t xml:space="preserve">We look forward to welcoming you! </w:t>
      </w:r>
    </w:p>
    <w:sectPr w:rsidR="00ED2E84" w:rsidRPr="00ED2E84" w:rsidSect="00F040BC">
      <w:footerReference w:type="default" r:id="rId15"/>
      <w:headerReference w:type="first" r:id="rId16"/>
      <w:footerReference w:type="first" r:id="rId17"/>
      <w:pgSz w:w="12240" w:h="15840" w:code="1"/>
      <w:pgMar w:top="720" w:right="720" w:bottom="426" w:left="72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4966" w14:textId="77777777" w:rsidR="007E1686" w:rsidRDefault="007E1686">
      <w:pPr>
        <w:spacing w:after="0" w:line="240" w:lineRule="auto"/>
      </w:pPr>
      <w:r>
        <w:separator/>
      </w:r>
    </w:p>
    <w:p w14:paraId="1E9C8DAC" w14:textId="77777777" w:rsidR="007E1686" w:rsidRDefault="007E1686"/>
  </w:endnote>
  <w:endnote w:type="continuationSeparator" w:id="0">
    <w:p w14:paraId="7F5EAAF0" w14:textId="77777777" w:rsidR="007E1686" w:rsidRDefault="007E1686">
      <w:pPr>
        <w:spacing w:after="0" w:line="240" w:lineRule="auto"/>
      </w:pPr>
      <w:r>
        <w:continuationSeparator/>
      </w:r>
    </w:p>
    <w:p w14:paraId="6DD0C42D" w14:textId="77777777" w:rsidR="007E1686" w:rsidRDefault="007E1686"/>
  </w:endnote>
  <w:endnote w:type="continuationNotice" w:id="1">
    <w:p w14:paraId="74CF6096" w14:textId="77777777" w:rsidR="007E1686" w:rsidRDefault="007E1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72E1" w14:textId="7B804785" w:rsidR="00E5646A" w:rsidRDefault="00C858EA" w:rsidP="00BA7A3A">
    <w:pPr>
      <w:pStyle w:val="Footer"/>
      <w:tabs>
        <w:tab w:val="center" w:pos="5400"/>
        <w:tab w:val="left" w:pos="9000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2FA23CE2" wp14:editId="44103E40">
              <wp:simplePos x="0" y="0"/>
              <wp:positionH relativeFrom="page">
                <wp:posOffset>4843647</wp:posOffset>
              </wp:positionH>
              <wp:positionV relativeFrom="paragraph">
                <wp:posOffset>-1597985</wp:posOffset>
              </wp:positionV>
              <wp:extent cx="2535200" cy="140462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9FF18" w14:textId="77777777" w:rsidR="005C0A6F" w:rsidRPr="005C0A6F" w:rsidRDefault="005C0A6F" w:rsidP="005C0A6F">
                          <w:pPr>
                            <w:rPr>
                              <w:rFonts w:ascii="&amp;quot" w:hAnsi="&amp;quot"/>
                              <w:b/>
                              <w:bCs/>
                              <w:color w:val="004376"/>
                              <w:sz w:val="36"/>
                              <w:szCs w:val="40"/>
                            </w:rPr>
                          </w:pPr>
                          <w:r w:rsidRPr="005C0A6F">
                            <w:rPr>
                              <w:rFonts w:ascii="&amp;quot" w:hAnsi="&amp;quot" w:cstheme="minorHAnsi"/>
                              <w:b/>
                              <w:bCs/>
                              <w:color w:val="004376"/>
                              <w:sz w:val="28"/>
                              <w:szCs w:val="32"/>
                            </w:rPr>
                            <w:t>www.beyondthepage.org.uk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A23C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1.4pt;margin-top:-125.85pt;width:199.6pt;height:110.6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" filled="f" stroked="f">
              <v:textbox style="mso-fit-shape-to-text:t">
                <w:txbxContent>
                  <w:p w14:paraId="1BF9FF18" w14:textId="77777777" w:rsidR="005C0A6F" w:rsidRPr="005C0A6F" w:rsidRDefault="005C0A6F" w:rsidP="005C0A6F">
                    <w:pPr>
                      <w:rPr>
                        <w:rFonts w:ascii="&amp;quot" w:hAnsi="&amp;quot"/>
                        <w:b/>
                        <w:bCs/>
                        <w:color w:val="004376"/>
                        <w:sz w:val="36"/>
                        <w:szCs w:val="40"/>
                      </w:rPr>
                    </w:pPr>
                    <w:r w:rsidRPr="005C0A6F">
                      <w:rPr>
                        <w:rFonts w:ascii="&amp;quot" w:hAnsi="&amp;quot" w:cstheme="minorHAnsi"/>
                        <w:b/>
                        <w:bCs/>
                        <w:color w:val="004376"/>
                        <w:sz w:val="28"/>
                        <w:szCs w:val="32"/>
                      </w:rPr>
                      <w:t>www.beyondthepage.org.uk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A7A3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B77842" wp14:editId="65E59A3F">
              <wp:simplePos x="0" y="0"/>
              <wp:positionH relativeFrom="column">
                <wp:posOffset>-295275</wp:posOffset>
              </wp:positionH>
              <wp:positionV relativeFrom="paragraph">
                <wp:posOffset>-1206499</wp:posOffset>
              </wp:positionV>
              <wp:extent cx="7496175" cy="361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61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9F261E" w14:textId="09576031" w:rsidR="00BA7A3A" w:rsidRDefault="00BA7A3A">
                          <w:r>
                            <w:rPr>
                              <w:rFonts w:ascii="Wingdings" w:eastAsia="Wingdings" w:hAnsi="Wingdings" w:cs="Wingdings"/>
                            </w:rPr>
                            <w:t>"</w:t>
                          </w:r>
                          <w:r>
                            <w:t>---------------------------------------------------------------------------------------------------------------------------------------------------------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B77842" id="_x0000_s1028" type="#_x0000_t202" style="position:absolute;left:0;text-align:left;margin-left:-23.25pt;margin-top:-95pt;width:590.25pt;height:28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" filled="f" stroked="f" strokeweight=".5pt">
              <v:textbox>
                <w:txbxContent>
                  <w:p w14:paraId="209F261E" w14:textId="09576031" w:rsidR="00BA7A3A" w:rsidRDefault="00BA7A3A">
                    <w:r>
                      <w:rPr>
                        <w:rFonts w:ascii="Wingdings" w:eastAsia="Wingdings" w:hAnsi="Wingdings" w:cs="Wingdings"/>
                      </w:rPr>
                      <w:t>"</w:t>
                    </w:r>
                    <w:r>
                      <w:t>---------------------------------------------------------------------------------------------------------------------------------------------------------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 w:rsidR="00BA7A3A">
      <w:rPr>
        <w:noProof/>
        <w:bdr w:val="none" w:sz="0" w:space="0" w:color="auto" w:frame="1"/>
      </w:rPr>
      <w:drawing>
        <wp:anchor distT="0" distB="0" distL="114300" distR="114300" simplePos="0" relativeHeight="251658241" behindDoc="1" locked="0" layoutInCell="1" allowOverlap="1" wp14:anchorId="64795B55" wp14:editId="61F49CD2">
          <wp:simplePos x="0" y="0"/>
          <wp:positionH relativeFrom="page">
            <wp:posOffset>-247015</wp:posOffset>
          </wp:positionH>
          <wp:positionV relativeFrom="paragraph">
            <wp:posOffset>-2001520</wp:posOffset>
          </wp:positionV>
          <wp:extent cx="8836588" cy="914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58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A3A">
      <w:tab/>
    </w:r>
    <w:r w:rsidR="00BA7A3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DCF5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56F2" w14:textId="77777777" w:rsidR="007E1686" w:rsidRDefault="007E1686">
      <w:pPr>
        <w:spacing w:after="0" w:line="240" w:lineRule="auto"/>
      </w:pPr>
      <w:r>
        <w:separator/>
      </w:r>
    </w:p>
    <w:p w14:paraId="16B2674B" w14:textId="77777777" w:rsidR="007E1686" w:rsidRDefault="007E1686"/>
  </w:footnote>
  <w:footnote w:type="continuationSeparator" w:id="0">
    <w:p w14:paraId="65F6C792" w14:textId="77777777" w:rsidR="007E1686" w:rsidRDefault="007E1686">
      <w:pPr>
        <w:spacing w:after="0" w:line="240" w:lineRule="auto"/>
      </w:pPr>
      <w:r>
        <w:continuationSeparator/>
      </w:r>
    </w:p>
    <w:p w14:paraId="47530D98" w14:textId="77777777" w:rsidR="007E1686" w:rsidRDefault="007E1686"/>
  </w:footnote>
  <w:footnote w:type="continuationNotice" w:id="1">
    <w:p w14:paraId="478EE246" w14:textId="77777777" w:rsidR="007E1686" w:rsidRDefault="007E16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5E16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0B3EF7" wp14:editId="4E87CE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rto="http://schemas.microsoft.com/office/word/2006/arto" xmlns:a14="http://schemas.microsoft.com/office/drawing/2010/main" xmlns:a16="http://schemas.microsoft.com/office/drawing/2014/main" xmlns:adec="http://schemas.microsoft.com/office/drawing/2017/decorative" xmlns:a="http://schemas.openxmlformats.org/drawingml/2006/main">
          <w:pict w14:anchorId="653E1CCB">
            <v:group id="Group 1" style="position:absolute;margin-left:0;margin-top:0;width:612.75pt;height:792.55pt;z-index:251663360;mso-width-percent:1000;mso-height-percent:1000;mso-position-horizontal:center;mso-position-horizontal-relative:page;mso-position-vertical:center;mso-position-vertical-relative:page;mso-width-percent:1000;mso-height-percent:1000" coordsize="77821,100656" o:spid="_x0000_s1026" w14:anchorId="6A33FC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style="position:absolute;width:77724;height:37201;visibility:visible;mso-wrap-style:square;v-text-anchor:top" coordsize="872,453" o:spid="_x0000_s1027" fillcolor="#ffd966 [3205]" stroked="f" path="m,c,453,,453,,453,23,401,52,353,87,310v7,-9,14,-17,21,-26c116,275,125,266,133,258,248,143,406,72,581,72v291,,291,,291,c872,,872,,872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style="position:absolute;top:4381;width:17382;height:18963;rotation:180;flip:x;visibility:visible;mso-wrap-style:square;v-text-anchor:top" coordsize="1738276,1896280" o:spid="_x0000_s1028" fillcolor="white [3208]" stroked="f" path="m1628881,1895780v87616,-8437,154313,-121744,71851,-198888c415301,414363,93943,93731,13603,13572l,,,329116r19162,24174c1506705,1831895,1506705,1831895,1506705,1831895v12935,12857,19403,25715,32338,32143c1568147,1889753,1599676,1898593,1628881,18957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style="position:absolute;top:571;width:24621;height:26852;rotation:180;flip:x;visibility:visible;mso-wrap-style:square;v-text-anchor:top" coordsize="2462115,2685160" o:spid="_x0000_s1029" fillcolor="#85cdc1 [3206]" stroked="f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style="position:absolute;left:67056;top:91154;width:10700;height:9502;visibility:visible;mso-wrap-style:square;v-text-anchor:top" coordsize="1070039,950237" o:spid="_x0000_s1030" fillcolor="#ffd966 [3205]" stroked="f" path="m1070039,r,950237l,950237,10700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>
                <v:path arrowok="t" o:connecttype="custom" o:connectlocs="1070039,0;1070039,950237;0,950237" o:connectangles="0,0,0"/>
              </v:shape>
              <v:shape id="Freeform: Shape 30" style="position:absolute;left:57805;top:82894;width:19919;height:17762;visibility:visible;mso-wrap-style:square;v-text-anchor:top" coordsize="1991837,1776225" o:spid="_x0000_s1031" fillcolor="#85cdc1 [3206]" stroked="f" path="m1991837,r,238843l1991837,829191,925407,1776225,,1776225,19918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>
                <v:path arrowok="t" o:connecttype="custom" o:connectlocs="1991837,0;1991837,238843;1991837,829191;925407,1776225;0,1776225" o:connectangles="0,0,0,0,0"/>
              </v:shape>
              <v:shape id="Freeform 8" style="position:absolute;left:60960;top:82772;width:16795;height:16448;visibility:visible;mso-wrap-style:square;v-text-anchor:top" coordsize="194,212" o:spid="_x0000_s1032" fillcolor="#3b3838 [3207]" stroked="f" path="m11,182c193,,193,,193,v1,,1,,1,c194,30,194,30,194,30v,1,,2,,3c193,35,192,37,190,39,32,197,32,197,32,197v-1,2,-2,3,-4,4c16,212,,194,11,1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style="position:absolute;left:51720;top:75438;width:26057;height:25152;visibility:visible;mso-wrap-style:square;v-text-anchor:top" coordsize="2605691,2515287" o:spid="_x0000_s1033" fillcolor="white [3209]" stroked="f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style="position:absolute;left:60864;top:77057;width:16957;height:16448;visibility:visible;mso-wrap-style:square;v-text-anchor:top" coordsize="194,212" o:spid="_x0000_s1034" fillcolor="#4b1919 [3204]" stroked="f" path="m11,182c193,,193,,193,v1,,1,,1,c194,30,194,30,194,30v,1,,2,,3c193,35,192,37,190,39,32,197,32,197,32,197v-1,2,-2,3,-4,4c16,212,,194,11,1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6F"/>
    <w:rsid w:val="000115CE"/>
    <w:rsid w:val="000208BC"/>
    <w:rsid w:val="000828F4"/>
    <w:rsid w:val="00083563"/>
    <w:rsid w:val="000B7538"/>
    <w:rsid w:val="000C30C2"/>
    <w:rsid w:val="000C3B51"/>
    <w:rsid w:val="000F1B5C"/>
    <w:rsid w:val="000F51EC"/>
    <w:rsid w:val="000F7122"/>
    <w:rsid w:val="00113828"/>
    <w:rsid w:val="00114A27"/>
    <w:rsid w:val="00134C58"/>
    <w:rsid w:val="00154C05"/>
    <w:rsid w:val="00174809"/>
    <w:rsid w:val="00185A68"/>
    <w:rsid w:val="001B4EEF"/>
    <w:rsid w:val="001B5A34"/>
    <w:rsid w:val="001B689C"/>
    <w:rsid w:val="001C3DC5"/>
    <w:rsid w:val="001C6275"/>
    <w:rsid w:val="001D1FB6"/>
    <w:rsid w:val="001E4882"/>
    <w:rsid w:val="00200635"/>
    <w:rsid w:val="002015C2"/>
    <w:rsid w:val="002060FC"/>
    <w:rsid w:val="002303D8"/>
    <w:rsid w:val="002325AF"/>
    <w:rsid w:val="0024447D"/>
    <w:rsid w:val="00254E0D"/>
    <w:rsid w:val="00256735"/>
    <w:rsid w:val="00264E7F"/>
    <w:rsid w:val="00282519"/>
    <w:rsid w:val="00294F23"/>
    <w:rsid w:val="002A1179"/>
    <w:rsid w:val="002A1FF0"/>
    <w:rsid w:val="002A31D3"/>
    <w:rsid w:val="002A6B08"/>
    <w:rsid w:val="002A7E65"/>
    <w:rsid w:val="002C1BE0"/>
    <w:rsid w:val="002D126B"/>
    <w:rsid w:val="002D3F45"/>
    <w:rsid w:val="003638B6"/>
    <w:rsid w:val="0038000D"/>
    <w:rsid w:val="00385875"/>
    <w:rsid w:val="00385ACF"/>
    <w:rsid w:val="003950F5"/>
    <w:rsid w:val="003A6673"/>
    <w:rsid w:val="003E04EE"/>
    <w:rsid w:val="004005D1"/>
    <w:rsid w:val="00404591"/>
    <w:rsid w:val="00422757"/>
    <w:rsid w:val="00436E03"/>
    <w:rsid w:val="00454F55"/>
    <w:rsid w:val="00475D96"/>
    <w:rsid w:val="00477474"/>
    <w:rsid w:val="00477DF2"/>
    <w:rsid w:val="0048080E"/>
    <w:rsid w:val="00480B7F"/>
    <w:rsid w:val="00495114"/>
    <w:rsid w:val="004A1893"/>
    <w:rsid w:val="004B2D0D"/>
    <w:rsid w:val="004C4A44"/>
    <w:rsid w:val="004F0BE0"/>
    <w:rsid w:val="004F7756"/>
    <w:rsid w:val="005112C7"/>
    <w:rsid w:val="005125BB"/>
    <w:rsid w:val="005264AB"/>
    <w:rsid w:val="00537F9C"/>
    <w:rsid w:val="005519AC"/>
    <w:rsid w:val="0055629A"/>
    <w:rsid w:val="00572222"/>
    <w:rsid w:val="00595880"/>
    <w:rsid w:val="005C0A6F"/>
    <w:rsid w:val="005D1A0B"/>
    <w:rsid w:val="005D3DA6"/>
    <w:rsid w:val="005F027A"/>
    <w:rsid w:val="005F3A46"/>
    <w:rsid w:val="005F7EAE"/>
    <w:rsid w:val="00612CDF"/>
    <w:rsid w:val="00616566"/>
    <w:rsid w:val="006246C4"/>
    <w:rsid w:val="00642E91"/>
    <w:rsid w:val="006609A3"/>
    <w:rsid w:val="0066656E"/>
    <w:rsid w:val="00667FD6"/>
    <w:rsid w:val="00683877"/>
    <w:rsid w:val="00685226"/>
    <w:rsid w:val="00685ACA"/>
    <w:rsid w:val="00694B4A"/>
    <w:rsid w:val="006B7C91"/>
    <w:rsid w:val="006D7314"/>
    <w:rsid w:val="00724C7D"/>
    <w:rsid w:val="00744EA9"/>
    <w:rsid w:val="007452DF"/>
    <w:rsid w:val="00751DE8"/>
    <w:rsid w:val="00752FC4"/>
    <w:rsid w:val="00757E9C"/>
    <w:rsid w:val="0078398E"/>
    <w:rsid w:val="00796596"/>
    <w:rsid w:val="007A6C4C"/>
    <w:rsid w:val="007B4C91"/>
    <w:rsid w:val="007B6621"/>
    <w:rsid w:val="007D03DD"/>
    <w:rsid w:val="007D6323"/>
    <w:rsid w:val="007D70F7"/>
    <w:rsid w:val="007E1686"/>
    <w:rsid w:val="007E662F"/>
    <w:rsid w:val="007F1FFF"/>
    <w:rsid w:val="007F2182"/>
    <w:rsid w:val="007F6DA8"/>
    <w:rsid w:val="00827682"/>
    <w:rsid w:val="00830C5F"/>
    <w:rsid w:val="00834A33"/>
    <w:rsid w:val="00863858"/>
    <w:rsid w:val="00864A37"/>
    <w:rsid w:val="00867FEC"/>
    <w:rsid w:val="008748DF"/>
    <w:rsid w:val="00875590"/>
    <w:rsid w:val="00885BE4"/>
    <w:rsid w:val="00891A00"/>
    <w:rsid w:val="008921CC"/>
    <w:rsid w:val="00896EE1"/>
    <w:rsid w:val="008A4AC3"/>
    <w:rsid w:val="008C1482"/>
    <w:rsid w:val="008C2737"/>
    <w:rsid w:val="008C5CE2"/>
    <w:rsid w:val="008D0AA7"/>
    <w:rsid w:val="008E2DE8"/>
    <w:rsid w:val="008E31EA"/>
    <w:rsid w:val="008E74B0"/>
    <w:rsid w:val="0090401D"/>
    <w:rsid w:val="00912A0A"/>
    <w:rsid w:val="0093787D"/>
    <w:rsid w:val="009468D3"/>
    <w:rsid w:val="00953DC7"/>
    <w:rsid w:val="009631DD"/>
    <w:rsid w:val="00963469"/>
    <w:rsid w:val="00980A44"/>
    <w:rsid w:val="0099156A"/>
    <w:rsid w:val="009B5B55"/>
    <w:rsid w:val="009C3DC8"/>
    <w:rsid w:val="009C7E27"/>
    <w:rsid w:val="00A1051C"/>
    <w:rsid w:val="00A11A55"/>
    <w:rsid w:val="00A17117"/>
    <w:rsid w:val="00A2520C"/>
    <w:rsid w:val="00A3453C"/>
    <w:rsid w:val="00A40802"/>
    <w:rsid w:val="00A522F6"/>
    <w:rsid w:val="00A5578C"/>
    <w:rsid w:val="00A574F1"/>
    <w:rsid w:val="00A62DB2"/>
    <w:rsid w:val="00A763AE"/>
    <w:rsid w:val="00A93951"/>
    <w:rsid w:val="00AA2799"/>
    <w:rsid w:val="00AC1A6E"/>
    <w:rsid w:val="00B00802"/>
    <w:rsid w:val="00B0119F"/>
    <w:rsid w:val="00B03AFB"/>
    <w:rsid w:val="00B31C8F"/>
    <w:rsid w:val="00B36993"/>
    <w:rsid w:val="00B40F1A"/>
    <w:rsid w:val="00B4282A"/>
    <w:rsid w:val="00B63133"/>
    <w:rsid w:val="00B76950"/>
    <w:rsid w:val="00B92299"/>
    <w:rsid w:val="00BA374C"/>
    <w:rsid w:val="00BA7A3A"/>
    <w:rsid w:val="00BB18A0"/>
    <w:rsid w:val="00BC0F0A"/>
    <w:rsid w:val="00BD0CF8"/>
    <w:rsid w:val="00BE2B2E"/>
    <w:rsid w:val="00C06644"/>
    <w:rsid w:val="00C11980"/>
    <w:rsid w:val="00C37964"/>
    <w:rsid w:val="00C72EA0"/>
    <w:rsid w:val="00C740D9"/>
    <w:rsid w:val="00C858EA"/>
    <w:rsid w:val="00C91348"/>
    <w:rsid w:val="00C944D9"/>
    <w:rsid w:val="00CA1DB3"/>
    <w:rsid w:val="00CA2625"/>
    <w:rsid w:val="00CA5E9A"/>
    <w:rsid w:val="00CB0809"/>
    <w:rsid w:val="00CD4A84"/>
    <w:rsid w:val="00CF1E30"/>
    <w:rsid w:val="00CF46CA"/>
    <w:rsid w:val="00D04123"/>
    <w:rsid w:val="00D06525"/>
    <w:rsid w:val="00D07F8B"/>
    <w:rsid w:val="00D149F1"/>
    <w:rsid w:val="00D1678E"/>
    <w:rsid w:val="00D247F6"/>
    <w:rsid w:val="00D36106"/>
    <w:rsid w:val="00D40001"/>
    <w:rsid w:val="00D430AB"/>
    <w:rsid w:val="00D457A6"/>
    <w:rsid w:val="00D64078"/>
    <w:rsid w:val="00D67CFC"/>
    <w:rsid w:val="00D7046A"/>
    <w:rsid w:val="00D75457"/>
    <w:rsid w:val="00D90D6E"/>
    <w:rsid w:val="00DB607E"/>
    <w:rsid w:val="00DC7840"/>
    <w:rsid w:val="00DE517B"/>
    <w:rsid w:val="00DF7162"/>
    <w:rsid w:val="00E10E4B"/>
    <w:rsid w:val="00E262C8"/>
    <w:rsid w:val="00E27726"/>
    <w:rsid w:val="00E5646A"/>
    <w:rsid w:val="00E87B59"/>
    <w:rsid w:val="00EC352E"/>
    <w:rsid w:val="00ED2E84"/>
    <w:rsid w:val="00EF61BD"/>
    <w:rsid w:val="00F040BC"/>
    <w:rsid w:val="00F050A6"/>
    <w:rsid w:val="00F10849"/>
    <w:rsid w:val="00F5344F"/>
    <w:rsid w:val="00F6489E"/>
    <w:rsid w:val="00F67202"/>
    <w:rsid w:val="00F71D73"/>
    <w:rsid w:val="00F763B1"/>
    <w:rsid w:val="00F8444A"/>
    <w:rsid w:val="00F8466A"/>
    <w:rsid w:val="00FA03A4"/>
    <w:rsid w:val="00FA402E"/>
    <w:rsid w:val="00FB49C2"/>
    <w:rsid w:val="00FD324C"/>
    <w:rsid w:val="00FD3885"/>
    <w:rsid w:val="00FD647D"/>
    <w:rsid w:val="00FF0C22"/>
    <w:rsid w:val="00FF510E"/>
    <w:rsid w:val="58AEA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A3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D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beyondthepage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yondthepag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yond%20The%20Page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32534F-F99E-4B1E-BB36-579BA99E7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2020-09-09T08:43:00Z</dcterms:created>
  <dcterms:modified xsi:type="dcterms:W3CDTF">2020-09-09T08:53:00Z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